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29" w:rsidRPr="00CA2502" w:rsidRDefault="00967629" w:rsidP="00967629">
      <w:pPr>
        <w:pStyle w:val="a3"/>
        <w:ind w:left="-709" w:firstLine="709"/>
        <w:jc w:val="center"/>
        <w:rPr>
          <w:rFonts w:ascii="Times New Roman" w:hAnsi="Times New Roman"/>
          <w:sz w:val="24"/>
          <w:szCs w:val="20"/>
        </w:rPr>
      </w:pPr>
      <w:r w:rsidRPr="00CA2502">
        <w:rPr>
          <w:rFonts w:ascii="Times New Roman" w:hAnsi="Times New Roman"/>
          <w:sz w:val="24"/>
          <w:szCs w:val="20"/>
        </w:rPr>
        <w:t>МУНИЦИПАЛЬНОЕ АВТОНОМНОЕ НЕТИПОВОЕ ОБЩЕОБРАЗОВАТЕЛЬНОЕ УЧРЕЖДЕНИЕ «ГИМНАЗИЯ №2»</w:t>
      </w:r>
    </w:p>
    <w:p w:rsidR="00967629" w:rsidRPr="005A11C5" w:rsidRDefault="00967629" w:rsidP="00967629">
      <w:pPr>
        <w:pStyle w:val="a3"/>
        <w:ind w:left="-709" w:firstLine="709"/>
        <w:rPr>
          <w:rFonts w:ascii="Times New Roman" w:hAnsi="Times New Roman"/>
          <w:sz w:val="20"/>
          <w:szCs w:val="20"/>
        </w:rPr>
      </w:pPr>
    </w:p>
    <w:p w:rsidR="00967629" w:rsidRDefault="00967629" w:rsidP="00967629">
      <w:pPr>
        <w:pStyle w:val="a3"/>
        <w:ind w:left="-709" w:firstLine="709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CA2502" w:rsidTr="00126883">
        <w:tc>
          <w:tcPr>
            <w:tcW w:w="5778" w:type="dxa"/>
          </w:tcPr>
          <w:p w:rsidR="00CA2502" w:rsidRDefault="00CA2502" w:rsidP="00126883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CA2502" w:rsidRDefault="00CA2502" w:rsidP="00126883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CA2502" w:rsidRDefault="00CA2502" w:rsidP="00126883">
            <w:pPr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от «</w:t>
            </w:r>
            <w:r w:rsidRPr="00FF4057">
              <w:rPr>
                <w:rFonts w:ascii="Times New Roman" w:hAnsi="Times New Roman"/>
                <w:sz w:val="24"/>
                <w:szCs w:val="24"/>
              </w:rPr>
              <w:t>31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» августа 201</w:t>
            </w:r>
            <w:r w:rsidRPr="00FF405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CA2502" w:rsidRDefault="00CA2502" w:rsidP="00126883">
            <w:pPr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CA2502" w:rsidRDefault="00CA2502" w:rsidP="00126883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F618B6">
              <w:rPr>
                <w:rFonts w:ascii="Times New Roman" w:hAnsi="Times New Roman"/>
                <w:sz w:val="24"/>
                <w:szCs w:val="24"/>
              </w:rPr>
              <w:t>приказом МАНОУ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«Гимназия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2»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123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 xml:space="preserve"> от «31» августа 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18B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67629" w:rsidRDefault="00967629" w:rsidP="00967629">
      <w:pPr>
        <w:pStyle w:val="a3"/>
        <w:ind w:left="-709"/>
        <w:rPr>
          <w:rFonts w:ascii="Times New Roman" w:hAnsi="Times New Roman"/>
          <w:sz w:val="24"/>
          <w:szCs w:val="24"/>
        </w:rPr>
      </w:pPr>
    </w:p>
    <w:p w:rsidR="00967629" w:rsidRDefault="00967629" w:rsidP="00967629">
      <w:pPr>
        <w:pStyle w:val="a3"/>
        <w:ind w:left="-709" w:firstLine="709"/>
        <w:rPr>
          <w:rFonts w:ascii="Times New Roman" w:hAnsi="Times New Roman"/>
          <w:sz w:val="24"/>
          <w:szCs w:val="24"/>
        </w:rPr>
      </w:pPr>
    </w:p>
    <w:p w:rsidR="00967629" w:rsidRDefault="00967629" w:rsidP="00967629">
      <w:pPr>
        <w:pStyle w:val="a3"/>
        <w:ind w:left="-709" w:firstLine="709"/>
        <w:rPr>
          <w:rFonts w:ascii="Times New Roman" w:hAnsi="Times New Roman"/>
          <w:sz w:val="24"/>
          <w:szCs w:val="24"/>
        </w:rPr>
      </w:pPr>
    </w:p>
    <w:p w:rsidR="00967629" w:rsidRDefault="00967629" w:rsidP="0096762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67629" w:rsidRDefault="00967629" w:rsidP="00967629">
      <w:pPr>
        <w:pStyle w:val="a3"/>
        <w:ind w:left="-709" w:firstLine="709"/>
        <w:rPr>
          <w:rFonts w:ascii="Times New Roman" w:hAnsi="Times New Roman"/>
          <w:sz w:val="24"/>
          <w:szCs w:val="24"/>
        </w:rPr>
      </w:pPr>
    </w:p>
    <w:p w:rsidR="00967629" w:rsidRDefault="00967629" w:rsidP="00967629">
      <w:pPr>
        <w:pStyle w:val="a3"/>
        <w:ind w:left="-709" w:firstLine="709"/>
        <w:rPr>
          <w:rFonts w:ascii="Times New Roman" w:hAnsi="Times New Roman"/>
          <w:sz w:val="24"/>
          <w:szCs w:val="24"/>
        </w:rPr>
      </w:pPr>
    </w:p>
    <w:p w:rsidR="00967629" w:rsidRDefault="00967629" w:rsidP="00967629">
      <w:pPr>
        <w:pStyle w:val="a3"/>
        <w:ind w:left="-709" w:firstLine="709"/>
        <w:rPr>
          <w:rFonts w:ascii="Times New Roman" w:hAnsi="Times New Roman"/>
          <w:sz w:val="24"/>
          <w:szCs w:val="24"/>
        </w:rPr>
      </w:pPr>
    </w:p>
    <w:p w:rsidR="00967629" w:rsidRDefault="00967629" w:rsidP="00967629">
      <w:pPr>
        <w:pStyle w:val="a3"/>
        <w:ind w:left="-709" w:firstLine="709"/>
        <w:rPr>
          <w:rFonts w:ascii="Times New Roman" w:hAnsi="Times New Roman"/>
          <w:sz w:val="24"/>
          <w:szCs w:val="24"/>
        </w:rPr>
      </w:pPr>
    </w:p>
    <w:p w:rsidR="00CA2502" w:rsidRDefault="00967629" w:rsidP="00CA2502">
      <w:pPr>
        <w:pStyle w:val="a3"/>
        <w:spacing w:line="360" w:lineRule="auto"/>
        <w:ind w:left="-709" w:firstLine="709"/>
        <w:jc w:val="center"/>
        <w:rPr>
          <w:rFonts w:ascii="Times New Roman" w:hAnsi="Times New Roman"/>
          <w:b/>
          <w:sz w:val="36"/>
          <w:szCs w:val="36"/>
        </w:rPr>
      </w:pPr>
      <w:r w:rsidRPr="00CA2502">
        <w:rPr>
          <w:rFonts w:ascii="Times New Roman" w:hAnsi="Times New Roman"/>
          <w:b/>
          <w:sz w:val="36"/>
          <w:szCs w:val="36"/>
        </w:rPr>
        <w:t>Рабочая  программа</w:t>
      </w:r>
      <w:r w:rsidR="00CA2502">
        <w:rPr>
          <w:rFonts w:ascii="Times New Roman" w:hAnsi="Times New Roman"/>
          <w:b/>
          <w:sz w:val="36"/>
          <w:szCs w:val="36"/>
        </w:rPr>
        <w:t xml:space="preserve"> курса</w:t>
      </w:r>
    </w:p>
    <w:p w:rsidR="00967629" w:rsidRPr="00CA2502" w:rsidRDefault="00CA2502" w:rsidP="00CA2502">
      <w:pPr>
        <w:pStyle w:val="a3"/>
        <w:spacing w:line="360" w:lineRule="auto"/>
        <w:ind w:left="-709"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внеурочной деятельности</w:t>
      </w:r>
    </w:p>
    <w:p w:rsidR="00967629" w:rsidRPr="00CA2502" w:rsidRDefault="00FC17CB" w:rsidP="00CA2502">
      <w:pPr>
        <w:pStyle w:val="a3"/>
        <w:spacing w:line="360" w:lineRule="auto"/>
        <w:ind w:left="-709" w:firstLine="709"/>
        <w:jc w:val="center"/>
        <w:rPr>
          <w:rFonts w:ascii="Times New Roman" w:hAnsi="Times New Roman"/>
          <w:b/>
          <w:sz w:val="36"/>
          <w:szCs w:val="36"/>
        </w:rPr>
      </w:pPr>
      <w:r w:rsidRPr="00CA2502">
        <w:rPr>
          <w:rFonts w:ascii="Times New Roman" w:hAnsi="Times New Roman"/>
          <w:b/>
          <w:sz w:val="36"/>
          <w:szCs w:val="36"/>
        </w:rPr>
        <w:t>«Здоровый ребенок – успешный ребенок»</w:t>
      </w:r>
    </w:p>
    <w:p w:rsidR="00CA2502" w:rsidRPr="00CA2502" w:rsidRDefault="00CA2502" w:rsidP="00CA2502">
      <w:pPr>
        <w:pStyle w:val="a3"/>
        <w:ind w:left="-709" w:firstLine="709"/>
        <w:jc w:val="center"/>
        <w:rPr>
          <w:rFonts w:ascii="Times New Roman" w:hAnsi="Times New Roman"/>
          <w:sz w:val="24"/>
          <w:szCs w:val="24"/>
        </w:rPr>
      </w:pPr>
      <w:r w:rsidRPr="00CA2502">
        <w:rPr>
          <w:rFonts w:ascii="Times New Roman" w:hAnsi="Times New Roman"/>
          <w:sz w:val="24"/>
          <w:szCs w:val="24"/>
        </w:rPr>
        <w:t>(спортивно-оздоровительное направление)</w:t>
      </w:r>
    </w:p>
    <w:p w:rsidR="00CA2502" w:rsidRDefault="00CA2502" w:rsidP="00CA2502">
      <w:pPr>
        <w:pStyle w:val="a3"/>
        <w:ind w:left="-709" w:firstLine="709"/>
        <w:jc w:val="center"/>
        <w:rPr>
          <w:rFonts w:ascii="Times New Roman" w:hAnsi="Times New Roman"/>
          <w:sz w:val="24"/>
          <w:szCs w:val="24"/>
        </w:rPr>
      </w:pPr>
    </w:p>
    <w:p w:rsidR="00967629" w:rsidRPr="00CA2502" w:rsidRDefault="00967629" w:rsidP="00CA2502">
      <w:pPr>
        <w:pStyle w:val="a3"/>
        <w:ind w:left="-709" w:firstLine="709"/>
        <w:jc w:val="center"/>
        <w:rPr>
          <w:rFonts w:ascii="Times New Roman" w:hAnsi="Times New Roman"/>
          <w:sz w:val="24"/>
          <w:szCs w:val="24"/>
        </w:rPr>
      </w:pPr>
      <w:r w:rsidRPr="00CA2502">
        <w:rPr>
          <w:rFonts w:ascii="Times New Roman" w:hAnsi="Times New Roman"/>
          <w:sz w:val="24"/>
          <w:szCs w:val="24"/>
        </w:rPr>
        <w:t>для учащихся 5-6 класса</w:t>
      </w:r>
    </w:p>
    <w:p w:rsidR="00967629" w:rsidRPr="00CA2502" w:rsidRDefault="00967629" w:rsidP="00CA2502">
      <w:pPr>
        <w:pStyle w:val="a3"/>
        <w:ind w:left="-709" w:firstLine="709"/>
        <w:jc w:val="center"/>
        <w:rPr>
          <w:rFonts w:ascii="Times New Roman" w:hAnsi="Times New Roman"/>
          <w:sz w:val="24"/>
          <w:szCs w:val="24"/>
        </w:rPr>
      </w:pPr>
      <w:r w:rsidRPr="00CA2502">
        <w:rPr>
          <w:rFonts w:ascii="Times New Roman" w:hAnsi="Times New Roman"/>
          <w:sz w:val="24"/>
          <w:szCs w:val="24"/>
        </w:rPr>
        <w:t>на 201</w:t>
      </w:r>
      <w:r w:rsidR="00044ADE" w:rsidRPr="00CA2502">
        <w:rPr>
          <w:rFonts w:ascii="Times New Roman" w:hAnsi="Times New Roman"/>
          <w:sz w:val="24"/>
          <w:szCs w:val="24"/>
        </w:rPr>
        <w:t>8</w:t>
      </w:r>
      <w:r w:rsidRPr="00CA2502">
        <w:rPr>
          <w:rFonts w:ascii="Times New Roman" w:hAnsi="Times New Roman"/>
          <w:sz w:val="24"/>
          <w:szCs w:val="24"/>
        </w:rPr>
        <w:t>/201</w:t>
      </w:r>
      <w:r w:rsidR="00044ADE" w:rsidRPr="00CA2502">
        <w:rPr>
          <w:rFonts w:ascii="Times New Roman" w:hAnsi="Times New Roman"/>
          <w:sz w:val="24"/>
          <w:szCs w:val="24"/>
        </w:rPr>
        <w:t>9</w:t>
      </w:r>
      <w:r w:rsidRPr="00CA2502">
        <w:rPr>
          <w:rFonts w:ascii="Times New Roman" w:hAnsi="Times New Roman"/>
          <w:sz w:val="24"/>
          <w:szCs w:val="24"/>
        </w:rPr>
        <w:t xml:space="preserve"> учебный год</w:t>
      </w:r>
    </w:p>
    <w:p w:rsidR="00967629" w:rsidRPr="00CA2502" w:rsidRDefault="00967629" w:rsidP="00CA2502">
      <w:pPr>
        <w:pStyle w:val="a3"/>
        <w:ind w:left="-709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67629" w:rsidRDefault="00967629" w:rsidP="00967629">
      <w:pPr>
        <w:pStyle w:val="a3"/>
        <w:ind w:left="-709" w:firstLine="709"/>
        <w:jc w:val="center"/>
        <w:rPr>
          <w:rFonts w:ascii="Times New Roman" w:hAnsi="Times New Roman"/>
          <w:b/>
          <w:sz w:val="52"/>
          <w:szCs w:val="52"/>
        </w:rPr>
      </w:pPr>
    </w:p>
    <w:p w:rsidR="00967629" w:rsidRDefault="00967629" w:rsidP="00967629">
      <w:pPr>
        <w:pStyle w:val="a3"/>
        <w:ind w:left="-709" w:firstLine="709"/>
        <w:jc w:val="center"/>
        <w:rPr>
          <w:rFonts w:ascii="Times New Roman" w:hAnsi="Times New Roman"/>
          <w:b/>
          <w:sz w:val="52"/>
          <w:szCs w:val="52"/>
        </w:rPr>
      </w:pPr>
    </w:p>
    <w:p w:rsidR="00967629" w:rsidRDefault="00967629" w:rsidP="00967629">
      <w:pPr>
        <w:pStyle w:val="a3"/>
        <w:ind w:left="-709"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</w:t>
      </w:r>
    </w:p>
    <w:p w:rsidR="00FC17CB" w:rsidRDefault="00967629" w:rsidP="00967629">
      <w:pPr>
        <w:pStyle w:val="a3"/>
        <w:ind w:left="-709" w:firstLine="709"/>
        <w:jc w:val="right"/>
        <w:rPr>
          <w:rFonts w:ascii="Times New Roman" w:hAnsi="Times New Roman"/>
          <w:sz w:val="32"/>
          <w:szCs w:val="32"/>
        </w:rPr>
      </w:pPr>
      <w:r w:rsidRPr="00FE48D8">
        <w:rPr>
          <w:rFonts w:ascii="Times New Roman" w:hAnsi="Times New Roman"/>
          <w:sz w:val="32"/>
          <w:szCs w:val="32"/>
        </w:rPr>
        <w:t xml:space="preserve">                                    </w:t>
      </w:r>
      <w:r>
        <w:rPr>
          <w:rFonts w:ascii="Times New Roman" w:hAnsi="Times New Roman"/>
          <w:sz w:val="32"/>
          <w:szCs w:val="32"/>
        </w:rPr>
        <w:t xml:space="preserve">      </w:t>
      </w:r>
    </w:p>
    <w:p w:rsidR="00FC17CB" w:rsidRDefault="00FC17CB" w:rsidP="00967629">
      <w:pPr>
        <w:pStyle w:val="a3"/>
        <w:ind w:left="-709" w:firstLine="709"/>
        <w:jc w:val="right"/>
        <w:rPr>
          <w:rFonts w:ascii="Times New Roman" w:hAnsi="Times New Roman"/>
          <w:sz w:val="32"/>
          <w:szCs w:val="32"/>
        </w:rPr>
      </w:pPr>
    </w:p>
    <w:p w:rsidR="00967629" w:rsidRPr="00CA2502" w:rsidRDefault="00967629" w:rsidP="00CA2502">
      <w:pPr>
        <w:pStyle w:val="a3"/>
        <w:ind w:left="5954"/>
        <w:rPr>
          <w:rFonts w:ascii="Times New Roman" w:hAnsi="Times New Roman"/>
          <w:sz w:val="24"/>
          <w:szCs w:val="28"/>
        </w:rPr>
      </w:pPr>
      <w:r w:rsidRPr="00CA2502">
        <w:rPr>
          <w:rFonts w:ascii="Times New Roman" w:hAnsi="Times New Roman"/>
          <w:sz w:val="24"/>
          <w:szCs w:val="28"/>
        </w:rPr>
        <w:t>Составители:</w:t>
      </w:r>
    </w:p>
    <w:p w:rsidR="00044ADE" w:rsidRPr="00CA2502" w:rsidRDefault="00044ADE" w:rsidP="00CA2502">
      <w:pPr>
        <w:pStyle w:val="a3"/>
        <w:ind w:left="5954"/>
        <w:rPr>
          <w:rFonts w:ascii="Times New Roman" w:hAnsi="Times New Roman"/>
          <w:sz w:val="24"/>
          <w:szCs w:val="28"/>
        </w:rPr>
      </w:pPr>
      <w:r w:rsidRPr="00CA2502">
        <w:rPr>
          <w:rFonts w:ascii="Times New Roman" w:hAnsi="Times New Roman"/>
          <w:sz w:val="24"/>
          <w:szCs w:val="28"/>
        </w:rPr>
        <w:t>Васильев Александр Васильевич,</w:t>
      </w:r>
    </w:p>
    <w:p w:rsidR="00967629" w:rsidRPr="00CA2502" w:rsidRDefault="00967629" w:rsidP="00CA2502">
      <w:pPr>
        <w:pStyle w:val="a3"/>
        <w:ind w:left="5954"/>
        <w:rPr>
          <w:rFonts w:ascii="Times New Roman" w:hAnsi="Times New Roman"/>
          <w:sz w:val="24"/>
          <w:szCs w:val="28"/>
        </w:rPr>
      </w:pPr>
      <w:r w:rsidRPr="00CA2502">
        <w:rPr>
          <w:rFonts w:ascii="Times New Roman" w:hAnsi="Times New Roman"/>
          <w:sz w:val="24"/>
          <w:szCs w:val="28"/>
        </w:rPr>
        <w:t>учитель физической культуры,</w:t>
      </w:r>
    </w:p>
    <w:p w:rsidR="00967629" w:rsidRPr="00CA2502" w:rsidRDefault="00967629" w:rsidP="00CA2502">
      <w:pPr>
        <w:pStyle w:val="a3"/>
        <w:tabs>
          <w:tab w:val="left" w:pos="6315"/>
          <w:tab w:val="left" w:pos="6495"/>
        </w:tabs>
        <w:ind w:left="5954"/>
        <w:rPr>
          <w:rFonts w:ascii="Times New Roman" w:hAnsi="Times New Roman"/>
          <w:sz w:val="24"/>
          <w:szCs w:val="28"/>
        </w:rPr>
      </w:pPr>
      <w:r w:rsidRPr="00CA2502">
        <w:rPr>
          <w:rFonts w:ascii="Times New Roman" w:hAnsi="Times New Roman"/>
          <w:sz w:val="24"/>
          <w:szCs w:val="28"/>
        </w:rPr>
        <w:t>Кормильцев Евгений Владимирович,</w:t>
      </w:r>
    </w:p>
    <w:p w:rsidR="00967629" w:rsidRPr="00CA2502" w:rsidRDefault="00967629" w:rsidP="00CA2502">
      <w:pPr>
        <w:pStyle w:val="a3"/>
        <w:tabs>
          <w:tab w:val="left" w:pos="6315"/>
          <w:tab w:val="left" w:pos="6495"/>
        </w:tabs>
        <w:ind w:left="5954"/>
        <w:rPr>
          <w:rFonts w:ascii="Times New Roman" w:hAnsi="Times New Roman"/>
          <w:sz w:val="24"/>
          <w:szCs w:val="28"/>
        </w:rPr>
      </w:pPr>
      <w:r w:rsidRPr="00CA2502">
        <w:rPr>
          <w:rFonts w:ascii="Times New Roman" w:hAnsi="Times New Roman"/>
          <w:sz w:val="24"/>
          <w:szCs w:val="28"/>
        </w:rPr>
        <w:t xml:space="preserve">учитель физической культуры  </w:t>
      </w:r>
    </w:p>
    <w:p w:rsidR="00967629" w:rsidRPr="00FE48D8" w:rsidRDefault="00967629" w:rsidP="00967629">
      <w:pPr>
        <w:pStyle w:val="a3"/>
        <w:ind w:left="-709" w:firstLine="709"/>
        <w:jc w:val="right"/>
        <w:rPr>
          <w:rFonts w:ascii="Times New Roman" w:hAnsi="Times New Roman"/>
          <w:sz w:val="28"/>
          <w:szCs w:val="28"/>
        </w:rPr>
      </w:pPr>
      <w:r w:rsidRPr="00FE48D8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967629" w:rsidRPr="00FE48D8" w:rsidRDefault="00967629" w:rsidP="00967629">
      <w:pPr>
        <w:pStyle w:val="a3"/>
        <w:ind w:left="-709" w:firstLine="709"/>
        <w:rPr>
          <w:rFonts w:ascii="Times New Roman" w:hAnsi="Times New Roman"/>
          <w:sz w:val="32"/>
          <w:szCs w:val="32"/>
        </w:rPr>
      </w:pPr>
    </w:p>
    <w:p w:rsidR="00967629" w:rsidRDefault="00967629" w:rsidP="00967629">
      <w:pPr>
        <w:pStyle w:val="a3"/>
        <w:ind w:left="-709" w:firstLine="709"/>
        <w:rPr>
          <w:rFonts w:ascii="Times New Roman" w:hAnsi="Times New Roman"/>
          <w:b/>
          <w:sz w:val="32"/>
          <w:szCs w:val="32"/>
        </w:rPr>
      </w:pPr>
    </w:p>
    <w:p w:rsidR="00967629" w:rsidRDefault="00967629" w:rsidP="00967629">
      <w:pPr>
        <w:pStyle w:val="a3"/>
        <w:ind w:left="-709" w:firstLine="709"/>
        <w:rPr>
          <w:rFonts w:ascii="Times New Roman" w:hAnsi="Times New Roman"/>
          <w:b/>
          <w:sz w:val="32"/>
          <w:szCs w:val="32"/>
        </w:rPr>
      </w:pPr>
    </w:p>
    <w:p w:rsidR="00FC17CB" w:rsidRDefault="00FC17CB" w:rsidP="0096762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A2502" w:rsidRDefault="00CA2502" w:rsidP="0096762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A2502" w:rsidRDefault="00CA2502" w:rsidP="0096762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C17CB" w:rsidRDefault="00FC17CB" w:rsidP="0096762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67629" w:rsidRDefault="00967629" w:rsidP="00967629">
      <w:pPr>
        <w:pStyle w:val="a3"/>
        <w:ind w:left="-709" w:firstLine="709"/>
        <w:jc w:val="center"/>
        <w:rPr>
          <w:rFonts w:ascii="Times New Roman" w:hAnsi="Times New Roman"/>
          <w:sz w:val="24"/>
          <w:szCs w:val="28"/>
        </w:rPr>
      </w:pPr>
      <w:r w:rsidRPr="00CA2502">
        <w:rPr>
          <w:rFonts w:ascii="Times New Roman" w:hAnsi="Times New Roman"/>
          <w:sz w:val="24"/>
          <w:szCs w:val="28"/>
        </w:rPr>
        <w:t>201</w:t>
      </w:r>
      <w:r w:rsidR="00044ADE" w:rsidRPr="00CA2502">
        <w:rPr>
          <w:rFonts w:ascii="Times New Roman" w:hAnsi="Times New Roman"/>
          <w:sz w:val="24"/>
          <w:szCs w:val="28"/>
        </w:rPr>
        <w:t>8</w:t>
      </w:r>
      <w:r w:rsidR="00CA2502">
        <w:rPr>
          <w:rFonts w:ascii="Times New Roman" w:hAnsi="Times New Roman"/>
          <w:sz w:val="24"/>
          <w:szCs w:val="28"/>
        </w:rPr>
        <w:t xml:space="preserve"> год</w:t>
      </w:r>
    </w:p>
    <w:p w:rsidR="00CA2502" w:rsidRPr="00CA2502" w:rsidRDefault="00CA2502" w:rsidP="00967629">
      <w:pPr>
        <w:pStyle w:val="a3"/>
        <w:ind w:left="-709" w:firstLine="709"/>
        <w:jc w:val="center"/>
        <w:rPr>
          <w:rFonts w:ascii="Times New Roman" w:hAnsi="Times New Roman"/>
          <w:sz w:val="24"/>
          <w:szCs w:val="28"/>
        </w:rPr>
      </w:pPr>
    </w:p>
    <w:p w:rsidR="00CA2502" w:rsidRPr="00CA2502" w:rsidRDefault="00CA2502" w:rsidP="00CA2502">
      <w:pPr>
        <w:pStyle w:val="a3"/>
        <w:numPr>
          <w:ilvl w:val="0"/>
          <w:numId w:val="38"/>
        </w:numPr>
        <w:jc w:val="center"/>
        <w:rPr>
          <w:rFonts w:ascii="Times New Roman" w:hAnsi="Times New Roman"/>
          <w:b/>
          <w:sz w:val="24"/>
          <w:szCs w:val="24"/>
        </w:rPr>
      </w:pPr>
      <w:r w:rsidRPr="00CA2502">
        <w:rPr>
          <w:rFonts w:ascii="Times New Roman" w:hAnsi="Times New Roman"/>
          <w:b/>
          <w:spacing w:val="2"/>
          <w:sz w:val="24"/>
          <w:szCs w:val="24"/>
        </w:rPr>
        <w:lastRenderedPageBreak/>
        <w:t>РЕЗУЛЬТАТЫ ОСВОЕНИЯ КУРСА ВНЕУРОЧНОЙ ДЕЯТЕЛЬНОСТИ</w:t>
      </w:r>
    </w:p>
    <w:p w:rsidR="00CA2502" w:rsidRDefault="00CA2502" w:rsidP="00CA2502">
      <w:pPr>
        <w:pStyle w:val="a3"/>
        <w:rPr>
          <w:rFonts w:ascii="Times New Roman" w:hAnsi="Times New Roman"/>
          <w:sz w:val="24"/>
          <w:szCs w:val="24"/>
        </w:rPr>
      </w:pPr>
    </w:p>
    <w:p w:rsidR="007E16F4" w:rsidRPr="007E16F4" w:rsidRDefault="007E16F4" w:rsidP="007E16F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16F4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7E16F4" w:rsidRPr="007E16F4" w:rsidRDefault="007E16F4" w:rsidP="007E1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6F4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E16F4" w:rsidRPr="007E16F4" w:rsidRDefault="007E16F4" w:rsidP="007E1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6F4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способности,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7E16F4" w:rsidRPr="007E16F4" w:rsidRDefault="007E16F4" w:rsidP="007E1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6F4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E16F4" w:rsidRPr="007E16F4" w:rsidRDefault="007E16F4" w:rsidP="007E1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6F4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7E16F4" w:rsidRPr="007E16F4" w:rsidRDefault="007E16F4" w:rsidP="007E1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6F4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7E16F4" w:rsidRPr="007E16F4" w:rsidRDefault="007E16F4" w:rsidP="007E1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6F4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E16F4" w:rsidRPr="007E16F4" w:rsidRDefault="007E16F4" w:rsidP="007E1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6F4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E16F4" w:rsidRPr="007E16F4" w:rsidRDefault="007E16F4" w:rsidP="007E1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6F4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E16F4" w:rsidRPr="007E16F4" w:rsidRDefault="007E16F4" w:rsidP="007E1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6F4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E16F4" w:rsidRPr="007E16F4" w:rsidRDefault="007E16F4" w:rsidP="007E1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6F4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E16F4" w:rsidRPr="007E16F4" w:rsidRDefault="007E16F4" w:rsidP="007E1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6F4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7E16F4" w:rsidRPr="007E16F4" w:rsidRDefault="007E16F4" w:rsidP="007E1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6F4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7E16F4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7E16F4" w:rsidRPr="007E16F4" w:rsidRDefault="007E16F4" w:rsidP="007E1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6F4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7E16F4" w:rsidRPr="007E16F4" w:rsidRDefault="007E16F4" w:rsidP="007E1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6F4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E16F4" w:rsidRPr="007E16F4" w:rsidRDefault="007E16F4" w:rsidP="007E1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6F4">
        <w:rPr>
          <w:rFonts w:ascii="Times New Roman" w:hAnsi="Times New Roman" w:cs="Times New Roman"/>
          <w:sz w:val="24"/>
          <w:szCs w:val="24"/>
        </w:rPr>
        <w:t xml:space="preserve">3) умение соотносить свои действия с планируемыми результатами, осуществлять </w:t>
      </w:r>
      <w:r w:rsidRPr="007E16F4">
        <w:rPr>
          <w:rFonts w:ascii="Times New Roman" w:hAnsi="Times New Roman" w:cs="Times New Roman"/>
          <w:sz w:val="24"/>
          <w:szCs w:val="24"/>
        </w:rPr>
        <w:lastRenderedPageBreak/>
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E16F4" w:rsidRPr="007E16F4" w:rsidRDefault="007E16F4" w:rsidP="007E1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6F4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ее решения;</w:t>
      </w:r>
    </w:p>
    <w:p w:rsidR="007E16F4" w:rsidRPr="007E16F4" w:rsidRDefault="007E16F4" w:rsidP="007E1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6F4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E16F4" w:rsidRPr="007E16F4" w:rsidRDefault="007E16F4" w:rsidP="007E1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6F4">
        <w:rPr>
          <w:rFonts w:ascii="Times New Roman" w:hAnsi="Times New Roman" w:cs="Times New Roman"/>
          <w:sz w:val="24"/>
          <w:szCs w:val="24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E16F4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7E16F4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7E16F4" w:rsidRPr="007E16F4" w:rsidRDefault="007E16F4" w:rsidP="007E1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6F4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7E16F4" w:rsidRPr="007E16F4" w:rsidRDefault="007E16F4" w:rsidP="007E1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6F4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7E16F4" w:rsidRPr="007E16F4" w:rsidRDefault="007E16F4" w:rsidP="007E1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6F4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7E16F4" w:rsidRPr="007E16F4" w:rsidRDefault="007E16F4" w:rsidP="007E1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6F4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7E16F4" w:rsidRPr="007E16F4" w:rsidRDefault="007E16F4" w:rsidP="007E1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6F4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7E16F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7E16F4">
        <w:rPr>
          <w:rFonts w:ascii="Times New Roman" w:hAnsi="Times New Roman" w:cs="Times New Roman"/>
          <w:sz w:val="24"/>
          <w:szCs w:val="24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7E16F4" w:rsidRPr="007E16F4" w:rsidRDefault="007E16F4" w:rsidP="007E1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16F4">
        <w:rPr>
          <w:rFonts w:ascii="Times New Roman" w:hAnsi="Times New Roman" w:cs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568AB" w:rsidRPr="00CA2502" w:rsidRDefault="00C568AB" w:rsidP="00C568AB">
      <w:pPr>
        <w:pStyle w:val="a3"/>
        <w:ind w:left="800"/>
        <w:jc w:val="both"/>
        <w:rPr>
          <w:rFonts w:ascii="Times New Roman" w:hAnsi="Times New Roman"/>
          <w:sz w:val="24"/>
          <w:szCs w:val="24"/>
        </w:rPr>
      </w:pPr>
    </w:p>
    <w:p w:rsidR="00C568AB" w:rsidRPr="00CA2502" w:rsidRDefault="00C568AB" w:rsidP="00C568AB">
      <w:pPr>
        <w:pStyle w:val="a3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CA2502">
        <w:rPr>
          <w:rFonts w:ascii="Times New Roman" w:hAnsi="Times New Roman"/>
          <w:b/>
          <w:sz w:val="24"/>
          <w:szCs w:val="24"/>
        </w:rPr>
        <w:t>Регулятивные УУД:</w:t>
      </w:r>
    </w:p>
    <w:p w:rsidR="00C568AB" w:rsidRPr="00CA2502" w:rsidRDefault="00C568AB" w:rsidP="00C568AB">
      <w:pPr>
        <w:pStyle w:val="a3"/>
        <w:numPr>
          <w:ilvl w:val="0"/>
          <w:numId w:val="2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A2502">
        <w:rPr>
          <w:rFonts w:ascii="Times New Roman" w:hAnsi="Times New Roman"/>
          <w:sz w:val="24"/>
          <w:szCs w:val="24"/>
        </w:rPr>
        <w:t>Определять и формулировать цель деятельности на занятиях с помощью учителя.</w:t>
      </w:r>
    </w:p>
    <w:p w:rsidR="00C568AB" w:rsidRPr="00CA2502" w:rsidRDefault="00C568AB" w:rsidP="00C568AB">
      <w:pPr>
        <w:pStyle w:val="a3"/>
        <w:numPr>
          <w:ilvl w:val="0"/>
          <w:numId w:val="2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A2502">
        <w:rPr>
          <w:rFonts w:ascii="Times New Roman" w:hAnsi="Times New Roman"/>
          <w:sz w:val="24"/>
          <w:szCs w:val="24"/>
        </w:rPr>
        <w:t>Проговаривать последовательность действий на занятии.</w:t>
      </w:r>
    </w:p>
    <w:p w:rsidR="00C568AB" w:rsidRPr="00CA2502" w:rsidRDefault="00C568AB" w:rsidP="00C568AB">
      <w:pPr>
        <w:pStyle w:val="a3"/>
        <w:numPr>
          <w:ilvl w:val="0"/>
          <w:numId w:val="2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A2502">
        <w:rPr>
          <w:rFonts w:ascii="Times New Roman" w:hAnsi="Times New Roman"/>
          <w:sz w:val="24"/>
          <w:szCs w:val="24"/>
        </w:rPr>
        <w:t>Учить высказывать своё предположение (версию), учить работать по предложенному учителем плану.</w:t>
      </w:r>
    </w:p>
    <w:p w:rsidR="00C568AB" w:rsidRPr="00CA2502" w:rsidRDefault="00C568AB" w:rsidP="00C568AB">
      <w:pPr>
        <w:pStyle w:val="a3"/>
        <w:numPr>
          <w:ilvl w:val="0"/>
          <w:numId w:val="2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A2502">
        <w:rPr>
          <w:rFonts w:ascii="Times New Roman" w:hAnsi="Times New Roman"/>
          <w:sz w:val="24"/>
          <w:szCs w:val="24"/>
        </w:rPr>
        <w:t>Учиться совместно с учителем и другими учащимися давать эмоциональную оценку деятельности на занятиях.</w:t>
      </w:r>
    </w:p>
    <w:p w:rsidR="00C568AB" w:rsidRPr="00CA2502" w:rsidRDefault="00C568AB" w:rsidP="00C568AB">
      <w:pPr>
        <w:pStyle w:val="a3"/>
        <w:numPr>
          <w:ilvl w:val="0"/>
          <w:numId w:val="28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A2502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C568AB" w:rsidRPr="00CA2502" w:rsidRDefault="00C568AB" w:rsidP="00C568AB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CA2502">
        <w:rPr>
          <w:rFonts w:ascii="Times New Roman" w:hAnsi="Times New Roman"/>
          <w:sz w:val="24"/>
          <w:szCs w:val="24"/>
        </w:rPr>
        <w:t xml:space="preserve">Уметь организовывать </w:t>
      </w:r>
      <w:proofErr w:type="spellStart"/>
      <w:r w:rsidRPr="00CA2502">
        <w:rPr>
          <w:rFonts w:ascii="Times New Roman" w:hAnsi="Times New Roman"/>
          <w:sz w:val="24"/>
          <w:szCs w:val="24"/>
        </w:rPr>
        <w:t>здоровьесберегающую</w:t>
      </w:r>
      <w:proofErr w:type="spellEnd"/>
      <w:r w:rsidRPr="00CA2502">
        <w:rPr>
          <w:rFonts w:ascii="Times New Roman" w:hAnsi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т.д.).</w:t>
      </w:r>
    </w:p>
    <w:p w:rsidR="00C568AB" w:rsidRPr="00CA2502" w:rsidRDefault="00C568AB" w:rsidP="00C568AB">
      <w:pPr>
        <w:pStyle w:val="a3"/>
        <w:suppressAutoHyphens/>
        <w:jc w:val="both"/>
        <w:rPr>
          <w:rFonts w:ascii="Times New Roman" w:hAnsi="Times New Roman"/>
          <w:i/>
          <w:sz w:val="24"/>
          <w:szCs w:val="24"/>
        </w:rPr>
      </w:pPr>
    </w:p>
    <w:p w:rsidR="00C568AB" w:rsidRPr="00CA2502" w:rsidRDefault="00C568AB" w:rsidP="00C568A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A2502">
        <w:rPr>
          <w:rFonts w:ascii="Times New Roman" w:hAnsi="Times New Roman"/>
          <w:b/>
          <w:sz w:val="24"/>
          <w:szCs w:val="24"/>
        </w:rPr>
        <w:t xml:space="preserve">  Познавательные УУД:</w:t>
      </w:r>
    </w:p>
    <w:p w:rsidR="00C568AB" w:rsidRPr="00CA2502" w:rsidRDefault="00C568AB" w:rsidP="00C568AB">
      <w:pPr>
        <w:pStyle w:val="a3"/>
        <w:numPr>
          <w:ilvl w:val="0"/>
          <w:numId w:val="2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A2502">
        <w:rPr>
          <w:rFonts w:ascii="Times New Roman" w:hAnsi="Times New Roman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занятии.</w:t>
      </w:r>
    </w:p>
    <w:p w:rsidR="00C568AB" w:rsidRPr="00CA2502" w:rsidRDefault="00C568AB" w:rsidP="00C568AB">
      <w:pPr>
        <w:pStyle w:val="a3"/>
        <w:numPr>
          <w:ilvl w:val="0"/>
          <w:numId w:val="2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A2502">
        <w:rPr>
          <w:rFonts w:ascii="Times New Roman" w:hAnsi="Times New Roman"/>
          <w:sz w:val="24"/>
          <w:szCs w:val="24"/>
        </w:rPr>
        <w:t>Перерабатывать полученную информацию: делать выводы в результате совместной работы всей группы.</w:t>
      </w:r>
    </w:p>
    <w:p w:rsidR="00C568AB" w:rsidRPr="00CA2502" w:rsidRDefault="00C568AB" w:rsidP="00C568AB">
      <w:pPr>
        <w:pStyle w:val="a3"/>
        <w:numPr>
          <w:ilvl w:val="0"/>
          <w:numId w:val="29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A2502">
        <w:rPr>
          <w:rFonts w:ascii="Times New Roman" w:hAnsi="Times New Roman"/>
          <w:sz w:val="24"/>
          <w:szCs w:val="24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C568AB" w:rsidRPr="00CA2502" w:rsidRDefault="00C568AB" w:rsidP="00C568AB">
      <w:pPr>
        <w:pStyle w:val="a3"/>
        <w:suppressAutoHyphens/>
        <w:ind w:left="820"/>
        <w:jc w:val="both"/>
        <w:rPr>
          <w:rFonts w:ascii="Times New Roman" w:hAnsi="Times New Roman"/>
          <w:sz w:val="24"/>
          <w:szCs w:val="24"/>
        </w:rPr>
      </w:pPr>
    </w:p>
    <w:p w:rsidR="00C568AB" w:rsidRPr="00CA2502" w:rsidRDefault="00C568AB" w:rsidP="00C568A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A2502">
        <w:rPr>
          <w:rFonts w:ascii="Times New Roman" w:hAnsi="Times New Roman"/>
          <w:b/>
          <w:sz w:val="24"/>
          <w:szCs w:val="24"/>
        </w:rPr>
        <w:lastRenderedPageBreak/>
        <w:t xml:space="preserve">  Коммуникативные УУД</w:t>
      </w:r>
      <w:r w:rsidRPr="00CA2502">
        <w:rPr>
          <w:rFonts w:ascii="Times New Roman" w:hAnsi="Times New Roman"/>
          <w:sz w:val="24"/>
          <w:szCs w:val="24"/>
        </w:rPr>
        <w:t>:</w:t>
      </w:r>
    </w:p>
    <w:p w:rsidR="00C568AB" w:rsidRPr="00CA2502" w:rsidRDefault="00C568AB" w:rsidP="00C568AB">
      <w:pPr>
        <w:pStyle w:val="a3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A2502">
        <w:rPr>
          <w:rFonts w:ascii="Times New Roman" w:hAnsi="Times New Roman"/>
          <w:sz w:val="24"/>
          <w:szCs w:val="24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C568AB" w:rsidRPr="00CA2502" w:rsidRDefault="00C568AB" w:rsidP="00C568AB">
      <w:pPr>
        <w:pStyle w:val="a3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A2502">
        <w:rPr>
          <w:rFonts w:ascii="Times New Roman" w:hAnsi="Times New Roman"/>
          <w:sz w:val="24"/>
          <w:szCs w:val="24"/>
        </w:rPr>
        <w:t>Слушать и понимать речь других.</w:t>
      </w:r>
    </w:p>
    <w:p w:rsidR="00C568AB" w:rsidRPr="00CA2502" w:rsidRDefault="00C568AB" w:rsidP="00C568AB">
      <w:pPr>
        <w:pStyle w:val="a3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A2502">
        <w:rPr>
          <w:rFonts w:ascii="Times New Roman" w:hAnsi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C568AB" w:rsidRPr="00CA2502" w:rsidRDefault="00C568AB" w:rsidP="00C568AB">
      <w:pPr>
        <w:pStyle w:val="a3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A2502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C568AB" w:rsidRPr="00CA2502" w:rsidRDefault="00C568AB" w:rsidP="00C568AB">
      <w:pPr>
        <w:pStyle w:val="a3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A2502">
        <w:rPr>
          <w:rFonts w:ascii="Times New Roman" w:hAnsi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C568AB" w:rsidRPr="00CA2502" w:rsidRDefault="00C568AB" w:rsidP="00C568AB">
      <w:pPr>
        <w:pStyle w:val="a3"/>
        <w:numPr>
          <w:ilvl w:val="0"/>
          <w:numId w:val="3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A2502">
        <w:rPr>
          <w:rFonts w:ascii="Times New Roman" w:hAnsi="Times New Roman"/>
          <w:sz w:val="24"/>
          <w:szCs w:val="24"/>
        </w:rPr>
        <w:t>Средством формирования этих действий служит организация работы в парах и малых группах.</w:t>
      </w:r>
    </w:p>
    <w:p w:rsidR="00C568AB" w:rsidRPr="00CA2502" w:rsidRDefault="00C568AB" w:rsidP="00C568AB">
      <w:pPr>
        <w:pStyle w:val="a3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CA2502">
        <w:rPr>
          <w:rFonts w:ascii="Times New Roman" w:hAnsi="Times New Roman"/>
          <w:sz w:val="24"/>
          <w:szCs w:val="24"/>
        </w:rPr>
        <w:t>Привлечение родителей к совместной деятельности.</w:t>
      </w:r>
    </w:p>
    <w:p w:rsidR="00C568AB" w:rsidRPr="00CA2502" w:rsidRDefault="00C568AB" w:rsidP="00C568A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568AB" w:rsidRPr="00CA2502" w:rsidRDefault="00C568AB" w:rsidP="00C568A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A2502">
        <w:rPr>
          <w:rFonts w:ascii="Times New Roman" w:hAnsi="Times New Roman"/>
          <w:b/>
          <w:sz w:val="24"/>
          <w:szCs w:val="24"/>
        </w:rPr>
        <w:t>Оздоровительные результаты программы внеурочной деятельности:</w:t>
      </w:r>
    </w:p>
    <w:p w:rsidR="00C568AB" w:rsidRPr="00CA2502" w:rsidRDefault="00C568AB" w:rsidP="00C568AB">
      <w:pPr>
        <w:pStyle w:val="a3"/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A2502">
        <w:rPr>
          <w:rFonts w:ascii="Times New Roman" w:hAnsi="Times New Roman"/>
          <w:sz w:val="24"/>
          <w:szCs w:val="24"/>
        </w:rPr>
        <w:t>осознание  учащимися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учащихся, посещающих спортивные секции и спортивно-оздоровительные мероприятия;</w:t>
      </w:r>
    </w:p>
    <w:p w:rsidR="00C568AB" w:rsidRPr="00CA2502" w:rsidRDefault="00C568AB" w:rsidP="00C568AB">
      <w:pPr>
        <w:pStyle w:val="a3"/>
        <w:numPr>
          <w:ilvl w:val="0"/>
          <w:numId w:val="32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CA2502">
        <w:rPr>
          <w:rFonts w:ascii="Times New Roman" w:hAnsi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C568AB" w:rsidRPr="00CA2502" w:rsidRDefault="00C568AB" w:rsidP="00C568AB">
      <w:pPr>
        <w:pStyle w:val="a3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CA2502">
        <w:rPr>
          <w:rFonts w:ascii="Times New Roman" w:hAnsi="Times New Roman"/>
          <w:sz w:val="24"/>
          <w:szCs w:val="24"/>
        </w:rPr>
        <w:t>умение систематически наблюдать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C568AB" w:rsidRPr="00CA2502" w:rsidRDefault="00C568AB" w:rsidP="00C568AB">
      <w:pPr>
        <w:pStyle w:val="a4"/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 w:rsidRPr="00CA2502">
        <w:rPr>
          <w:rFonts w:ascii="Times New Roman" w:hAnsi="Times New Roman"/>
          <w:sz w:val="24"/>
          <w:szCs w:val="24"/>
        </w:rPr>
        <w:t>Первостепенным результатом реализации программы внеурочной деятельности будет сознательное отношение учащихся к собственному здоровью во все</w:t>
      </w:r>
      <w:r>
        <w:rPr>
          <w:rFonts w:ascii="Times New Roman" w:hAnsi="Times New Roman"/>
          <w:sz w:val="24"/>
          <w:szCs w:val="24"/>
        </w:rPr>
        <w:t>х</w:t>
      </w:r>
      <w:r w:rsidRPr="00CA2502">
        <w:rPr>
          <w:rFonts w:ascii="Times New Roman" w:hAnsi="Times New Roman"/>
          <w:sz w:val="24"/>
          <w:szCs w:val="24"/>
        </w:rPr>
        <w:t xml:space="preserve"> его проявлениях. </w:t>
      </w:r>
    </w:p>
    <w:p w:rsidR="00C568AB" w:rsidRPr="00CA2502" w:rsidRDefault="00C568AB" w:rsidP="00C568AB">
      <w:pPr>
        <w:pStyle w:val="a4"/>
        <w:spacing w:after="0" w:line="240" w:lineRule="auto"/>
        <w:ind w:left="66" w:firstLine="785"/>
        <w:jc w:val="both"/>
        <w:rPr>
          <w:rFonts w:ascii="Times New Roman" w:hAnsi="Times New Roman"/>
          <w:sz w:val="24"/>
          <w:szCs w:val="24"/>
        </w:rPr>
      </w:pPr>
    </w:p>
    <w:p w:rsidR="00C568AB" w:rsidRPr="00C568AB" w:rsidRDefault="00C568AB" w:rsidP="00C568AB">
      <w:pPr>
        <w:pStyle w:val="a4"/>
        <w:numPr>
          <w:ilvl w:val="0"/>
          <w:numId w:val="38"/>
        </w:numPr>
        <w:spacing w:after="0" w:line="240" w:lineRule="auto"/>
        <w:contextualSpacing w:val="0"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568AB">
        <w:rPr>
          <w:rFonts w:ascii="Times New Roman" w:hAnsi="Times New Roman"/>
          <w:b/>
          <w:spacing w:val="2"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p w:rsidR="00C568AB" w:rsidRDefault="00C568AB" w:rsidP="00C568AB">
      <w:pPr>
        <w:pStyle w:val="a4"/>
        <w:spacing w:after="0" w:line="240" w:lineRule="auto"/>
        <w:contextualSpacing w:val="0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5568"/>
        <w:gridCol w:w="1974"/>
        <w:gridCol w:w="2312"/>
      </w:tblGrid>
      <w:tr w:rsidR="00C568AB" w:rsidTr="006E51CB">
        <w:tc>
          <w:tcPr>
            <w:tcW w:w="5568" w:type="dxa"/>
          </w:tcPr>
          <w:p w:rsidR="00C568AB" w:rsidRPr="00106F3E" w:rsidRDefault="00C568AB" w:rsidP="00126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3E">
              <w:rPr>
                <w:rFonts w:ascii="Times New Roman" w:hAnsi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974" w:type="dxa"/>
          </w:tcPr>
          <w:p w:rsidR="00C568AB" w:rsidRPr="00106F3E" w:rsidRDefault="00C568AB" w:rsidP="00126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3E">
              <w:rPr>
                <w:rFonts w:ascii="Times New Roman" w:hAnsi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2312" w:type="dxa"/>
          </w:tcPr>
          <w:p w:rsidR="00C568AB" w:rsidRPr="00106F3E" w:rsidRDefault="00C568AB" w:rsidP="001268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3E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</w:tr>
      <w:tr w:rsidR="00C568AB" w:rsidTr="006E51CB">
        <w:tc>
          <w:tcPr>
            <w:tcW w:w="5568" w:type="dxa"/>
          </w:tcPr>
          <w:p w:rsidR="00C568AB" w:rsidRPr="00CA2502" w:rsidRDefault="00C568AB" w:rsidP="00C568A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2502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  <w:r w:rsidRPr="00CA2502">
              <w:rPr>
                <w:rFonts w:ascii="Times New Roman" w:hAnsi="Times New Roman"/>
                <w:sz w:val="24"/>
                <w:szCs w:val="24"/>
              </w:rPr>
              <w:t>.  Техника безопасности при проведении игр. Правила поведения во время занятий.</w:t>
            </w:r>
          </w:p>
          <w:p w:rsidR="00C568AB" w:rsidRPr="00106F3E" w:rsidRDefault="00C568AB" w:rsidP="001268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C568AB" w:rsidRDefault="00C568AB" w:rsidP="00126883">
            <w:pPr>
              <w:jc w:val="center"/>
              <w:rPr>
                <w:rFonts w:ascii="Times New Roman" w:hAnsi="Times New Roman"/>
              </w:rPr>
            </w:pPr>
            <w:r w:rsidRPr="00106F3E">
              <w:rPr>
                <w:rFonts w:ascii="Times New Roman" w:hAnsi="Times New Roman"/>
              </w:rPr>
              <w:t>Беседа</w:t>
            </w:r>
          </w:p>
          <w:p w:rsidR="00C568AB" w:rsidRPr="00106F3E" w:rsidRDefault="00C568AB" w:rsidP="001268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Инструктаж</w:t>
            </w:r>
          </w:p>
        </w:tc>
        <w:tc>
          <w:tcPr>
            <w:tcW w:w="2312" w:type="dxa"/>
          </w:tcPr>
          <w:p w:rsidR="00C568AB" w:rsidRPr="00106F3E" w:rsidRDefault="00C568AB" w:rsidP="001268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Проблемно-ценностное общение</w:t>
            </w:r>
          </w:p>
        </w:tc>
      </w:tr>
      <w:tr w:rsidR="00C568AB" w:rsidTr="006E51CB">
        <w:tc>
          <w:tcPr>
            <w:tcW w:w="5568" w:type="dxa"/>
          </w:tcPr>
          <w:p w:rsidR="00C568AB" w:rsidRPr="00CA2502" w:rsidRDefault="00C568AB" w:rsidP="00C568AB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2502">
              <w:rPr>
                <w:rFonts w:ascii="Times New Roman" w:hAnsi="Times New Roman"/>
                <w:b/>
                <w:sz w:val="24"/>
                <w:szCs w:val="24"/>
              </w:rPr>
              <w:t>Русские народные игры:</w:t>
            </w:r>
            <w:r w:rsidRPr="00CA2502">
              <w:rPr>
                <w:rFonts w:ascii="Times New Roman" w:hAnsi="Times New Roman"/>
                <w:sz w:val="24"/>
                <w:szCs w:val="24"/>
              </w:rPr>
              <w:t xml:space="preserve"> Характеристика народных игр, формировать </w:t>
            </w:r>
            <w:r w:rsidRPr="00CA250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A2502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сознательную инициативную деятельность, направленную на достижение условной цели, установленной правилами игры, которая складывается на основе русских национальных традиций и учитывает культурные, социальные и духовные ценности русского народа в физкультурном аспекте деятельности</w:t>
            </w:r>
            <w:r w:rsidRPr="00CA2502">
              <w:rPr>
                <w:rStyle w:val="apple-style-span"/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  <w:t xml:space="preserve">. </w:t>
            </w:r>
            <w:r w:rsidRPr="00CA2502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В раздел программы русские народные игры входят следующие темы:</w:t>
            </w:r>
            <w:r w:rsidRPr="00CA25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250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A2502">
              <w:rPr>
                <w:rFonts w:ascii="Times New Roman" w:hAnsi="Times New Roman"/>
                <w:sz w:val="24"/>
                <w:szCs w:val="24"/>
              </w:rPr>
              <w:t>Топач-волчок</w:t>
            </w:r>
            <w:proofErr w:type="spellEnd"/>
            <w:r w:rsidRPr="00CA2502">
              <w:rPr>
                <w:rFonts w:ascii="Times New Roman" w:hAnsi="Times New Roman"/>
                <w:sz w:val="24"/>
                <w:szCs w:val="24"/>
              </w:rPr>
              <w:t>», «Колпачок», «Чехарда», «Горелки», «Блуждающий мяч», «Лапта», «Коробейники», « Волк и гуси», «Городки», «Филин и пташка», «</w:t>
            </w:r>
            <w:proofErr w:type="spellStart"/>
            <w:r w:rsidRPr="00CA2502">
              <w:rPr>
                <w:rFonts w:ascii="Times New Roman" w:hAnsi="Times New Roman"/>
                <w:sz w:val="24"/>
                <w:szCs w:val="24"/>
              </w:rPr>
              <w:t>Ляпка</w:t>
            </w:r>
            <w:proofErr w:type="spellEnd"/>
            <w:r w:rsidRPr="00CA2502">
              <w:rPr>
                <w:rFonts w:ascii="Times New Roman" w:hAnsi="Times New Roman"/>
                <w:sz w:val="24"/>
                <w:szCs w:val="24"/>
              </w:rPr>
              <w:t>», «Мир народных игр».</w:t>
            </w:r>
            <w:proofErr w:type="gramEnd"/>
          </w:p>
          <w:p w:rsidR="00C568AB" w:rsidRPr="00106F3E" w:rsidRDefault="00C568AB" w:rsidP="001268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C568AB" w:rsidRPr="00106F3E" w:rsidRDefault="00C568AB" w:rsidP="001268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Подвижные игры,</w:t>
            </w:r>
            <w:r w:rsidR="007E16F4">
              <w:rPr>
                <w:rFonts w:ascii="Times New Roman" w:hAnsi="Times New Roman"/>
              </w:rPr>
              <w:t xml:space="preserve"> конкурсы, </w:t>
            </w:r>
            <w:r>
              <w:rPr>
                <w:rFonts w:ascii="Times New Roman" w:hAnsi="Times New Roman"/>
              </w:rPr>
              <w:t xml:space="preserve"> групповая, командная </w:t>
            </w:r>
          </w:p>
        </w:tc>
        <w:tc>
          <w:tcPr>
            <w:tcW w:w="2312" w:type="dxa"/>
          </w:tcPr>
          <w:p w:rsidR="00C568AB" w:rsidRPr="00106F3E" w:rsidRDefault="006E51CB" w:rsidP="006E51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Познавательная, и</w:t>
            </w:r>
            <w:r w:rsidR="00C568AB">
              <w:rPr>
                <w:rFonts w:ascii="Times New Roman" w:hAnsi="Times New Roman"/>
              </w:rPr>
              <w:t>гровая, коммуникативная, двигательная, творческая</w:t>
            </w:r>
          </w:p>
        </w:tc>
      </w:tr>
      <w:tr w:rsidR="00C568AB" w:rsidTr="006E51CB">
        <w:tc>
          <w:tcPr>
            <w:tcW w:w="5568" w:type="dxa"/>
          </w:tcPr>
          <w:p w:rsidR="00C568AB" w:rsidRPr="00CA2502" w:rsidRDefault="00C568AB" w:rsidP="00C568AB">
            <w:pPr>
              <w:rPr>
                <w:rFonts w:ascii="Times New Roman" w:hAnsi="Times New Roman"/>
                <w:sz w:val="24"/>
                <w:szCs w:val="24"/>
              </w:rPr>
            </w:pPr>
            <w:r w:rsidRPr="00CA250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Игры на развитие физических качеств: </w:t>
            </w:r>
            <w:r w:rsidRPr="00CA2502">
              <w:rPr>
                <w:rFonts w:ascii="Times New Roman" w:hAnsi="Times New Roman"/>
                <w:sz w:val="24"/>
                <w:szCs w:val="24"/>
              </w:rPr>
              <w:t>подвижные игры на развитие гибкости, силы, выносливости, быстроты, ловкости.</w:t>
            </w:r>
          </w:p>
          <w:p w:rsidR="00C568AB" w:rsidRPr="00106F3E" w:rsidRDefault="00C568AB" w:rsidP="001268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C568AB" w:rsidRPr="00106F3E" w:rsidRDefault="00C568AB" w:rsidP="001268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игры,</w:t>
            </w:r>
            <w:r w:rsidR="007E16F4">
              <w:rPr>
                <w:rFonts w:ascii="Times New Roman" w:hAnsi="Times New Roman"/>
              </w:rPr>
              <w:t xml:space="preserve"> конкурсы,</w:t>
            </w:r>
            <w:r>
              <w:rPr>
                <w:rFonts w:ascii="Times New Roman" w:hAnsi="Times New Roman"/>
              </w:rPr>
              <w:t xml:space="preserve"> групповая, командная</w:t>
            </w:r>
          </w:p>
        </w:tc>
        <w:tc>
          <w:tcPr>
            <w:tcW w:w="2312" w:type="dxa"/>
          </w:tcPr>
          <w:p w:rsidR="00C568AB" w:rsidRPr="00106F3E" w:rsidRDefault="006E51CB" w:rsidP="001268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Игровая, коммуникативная, двигательная, творческая</w:t>
            </w:r>
          </w:p>
        </w:tc>
      </w:tr>
      <w:tr w:rsidR="006E51CB" w:rsidTr="006E51CB">
        <w:tc>
          <w:tcPr>
            <w:tcW w:w="5568" w:type="dxa"/>
          </w:tcPr>
          <w:p w:rsidR="006E51CB" w:rsidRPr="00CA2502" w:rsidRDefault="006E51CB" w:rsidP="00C568AB">
            <w:pPr>
              <w:rPr>
                <w:rFonts w:ascii="Times New Roman" w:hAnsi="Times New Roman"/>
                <w:sz w:val="24"/>
                <w:szCs w:val="24"/>
              </w:rPr>
            </w:pPr>
            <w:r w:rsidRPr="00CA2502">
              <w:rPr>
                <w:rFonts w:ascii="Times New Roman" w:hAnsi="Times New Roman"/>
                <w:b/>
                <w:sz w:val="24"/>
                <w:szCs w:val="24"/>
              </w:rPr>
              <w:t xml:space="preserve">Подвижные игры: </w:t>
            </w:r>
            <w:r w:rsidRPr="00CA2502">
              <w:rPr>
                <w:rFonts w:ascii="Times New Roman" w:hAnsi="Times New Roman"/>
                <w:sz w:val="24"/>
                <w:szCs w:val="24"/>
              </w:rPr>
              <w:t>веселые старты, Игры с мячом, игры на развитие внимания, игры на свежем воздухе, подвижные игры с элементами ОРУ, совершенствование координации движений, и др.</w:t>
            </w:r>
          </w:p>
          <w:p w:rsidR="006E51CB" w:rsidRPr="00106F3E" w:rsidRDefault="006E51CB" w:rsidP="001268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6E51CB" w:rsidRPr="00106F3E" w:rsidRDefault="006E51CB" w:rsidP="001268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Подвижные игры,</w:t>
            </w:r>
            <w:r w:rsidR="007E16F4">
              <w:rPr>
                <w:rFonts w:ascii="Times New Roman" w:hAnsi="Times New Roman"/>
              </w:rPr>
              <w:t xml:space="preserve"> конкурсы, </w:t>
            </w:r>
            <w:r>
              <w:rPr>
                <w:rFonts w:ascii="Times New Roman" w:hAnsi="Times New Roman"/>
              </w:rPr>
              <w:t xml:space="preserve"> </w:t>
            </w:r>
            <w:r w:rsidR="007E16F4">
              <w:rPr>
                <w:rFonts w:ascii="Times New Roman" w:hAnsi="Times New Roman"/>
              </w:rPr>
              <w:t xml:space="preserve">дни здоровья, </w:t>
            </w:r>
            <w:r>
              <w:rPr>
                <w:rFonts w:ascii="Times New Roman" w:hAnsi="Times New Roman"/>
              </w:rPr>
              <w:t>групповая, командная</w:t>
            </w:r>
          </w:p>
        </w:tc>
        <w:tc>
          <w:tcPr>
            <w:tcW w:w="2312" w:type="dxa"/>
          </w:tcPr>
          <w:p w:rsidR="006E51CB" w:rsidRPr="00106F3E" w:rsidRDefault="006E51CB" w:rsidP="001268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Игровая, коммуникативная, двигательная, творческая</w:t>
            </w:r>
          </w:p>
        </w:tc>
      </w:tr>
    </w:tbl>
    <w:p w:rsidR="00C568AB" w:rsidRPr="00C568AB" w:rsidRDefault="00C568AB" w:rsidP="00C568AB">
      <w:pPr>
        <w:pStyle w:val="a4"/>
        <w:spacing w:after="0" w:line="240" w:lineRule="auto"/>
        <w:contextualSpacing w:val="0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568AB" w:rsidRPr="00CA2502" w:rsidRDefault="00C568AB" w:rsidP="00C568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68AB" w:rsidRPr="00CA2502" w:rsidRDefault="00C568AB" w:rsidP="00C568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68AB" w:rsidRPr="00CA2502" w:rsidRDefault="00C568AB" w:rsidP="00C568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3AC6" w:rsidRPr="006E51CB" w:rsidRDefault="006E51CB" w:rsidP="006E51CB">
      <w:pPr>
        <w:pStyle w:val="a4"/>
        <w:numPr>
          <w:ilvl w:val="0"/>
          <w:numId w:val="38"/>
        </w:numPr>
        <w:tabs>
          <w:tab w:val="left" w:pos="38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51CB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Style w:val="a9"/>
        <w:tblW w:w="0" w:type="auto"/>
        <w:tblLook w:val="04A0"/>
      </w:tblPr>
      <w:tblGrid>
        <w:gridCol w:w="675"/>
        <w:gridCol w:w="3119"/>
        <w:gridCol w:w="2835"/>
        <w:gridCol w:w="2942"/>
      </w:tblGrid>
      <w:tr w:rsidR="00BD3AC6" w:rsidRPr="00CA2502" w:rsidTr="00BD3AC6">
        <w:tc>
          <w:tcPr>
            <w:tcW w:w="675" w:type="dxa"/>
            <w:vMerge w:val="restart"/>
          </w:tcPr>
          <w:p w:rsidR="00BD3AC6" w:rsidRPr="00CA2502" w:rsidRDefault="00BD3AC6" w:rsidP="00CA2502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0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vMerge w:val="restart"/>
          </w:tcPr>
          <w:p w:rsidR="00BD3AC6" w:rsidRPr="00CA2502" w:rsidRDefault="004071D8" w:rsidP="004071D8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6F3E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BD3AC6" w:rsidRPr="00CA2502">
              <w:rPr>
                <w:rFonts w:ascii="Times New Roman" w:hAnsi="Times New Roman"/>
                <w:sz w:val="24"/>
                <w:szCs w:val="24"/>
              </w:rPr>
              <w:t>раздела</w:t>
            </w:r>
          </w:p>
        </w:tc>
        <w:tc>
          <w:tcPr>
            <w:tcW w:w="5777" w:type="dxa"/>
            <w:gridSpan w:val="2"/>
          </w:tcPr>
          <w:p w:rsidR="00BD3AC6" w:rsidRPr="00CA2502" w:rsidRDefault="00BD3AC6" w:rsidP="00CA2502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0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917F10" w:rsidRPr="00CA2502" w:rsidTr="00917F10">
        <w:tc>
          <w:tcPr>
            <w:tcW w:w="675" w:type="dxa"/>
            <w:vMerge/>
          </w:tcPr>
          <w:p w:rsidR="00917F10" w:rsidRPr="00CA2502" w:rsidRDefault="00917F10" w:rsidP="00CA2502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917F10" w:rsidRPr="00CA2502" w:rsidRDefault="00917F10" w:rsidP="00CA2502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F10" w:rsidRPr="00CA2502" w:rsidRDefault="00917F10" w:rsidP="00CA2502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02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2942" w:type="dxa"/>
          </w:tcPr>
          <w:p w:rsidR="00917F10" w:rsidRPr="00CA2502" w:rsidRDefault="00917F10" w:rsidP="00CA2502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02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917F10" w:rsidRPr="00CA2502" w:rsidTr="00917F10">
        <w:tc>
          <w:tcPr>
            <w:tcW w:w="675" w:type="dxa"/>
          </w:tcPr>
          <w:p w:rsidR="00917F10" w:rsidRPr="00CA2502" w:rsidRDefault="00917F10" w:rsidP="00CA2502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917F10" w:rsidRPr="00CA2502" w:rsidRDefault="00917F10" w:rsidP="00CA2502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02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835" w:type="dxa"/>
          </w:tcPr>
          <w:p w:rsidR="00917F10" w:rsidRPr="00CA2502" w:rsidRDefault="00917F10" w:rsidP="00CA2502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917F10" w:rsidRPr="00CA2502" w:rsidRDefault="00917F10" w:rsidP="00CA2502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17F10" w:rsidRPr="00CA2502" w:rsidTr="00917F10">
        <w:tc>
          <w:tcPr>
            <w:tcW w:w="675" w:type="dxa"/>
          </w:tcPr>
          <w:p w:rsidR="00917F10" w:rsidRPr="00CA2502" w:rsidRDefault="00917F10" w:rsidP="00CA2502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917F10" w:rsidRPr="00CA2502" w:rsidRDefault="00917F10" w:rsidP="00CA2502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02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  <w:p w:rsidR="00917F10" w:rsidRPr="00CA2502" w:rsidRDefault="00917F10" w:rsidP="00CA2502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F10" w:rsidRPr="00CA2502" w:rsidRDefault="008B2985" w:rsidP="00CA2502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02">
              <w:rPr>
                <w:rFonts w:ascii="Times New Roman" w:hAnsi="Times New Roman"/>
                <w:sz w:val="24"/>
                <w:szCs w:val="24"/>
              </w:rPr>
              <w:t>1</w:t>
            </w:r>
            <w:r w:rsidR="006E51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:rsidR="00917F10" w:rsidRPr="00CA2502" w:rsidRDefault="008B2985" w:rsidP="00CA2502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17F10" w:rsidRPr="00CA2502" w:rsidTr="00917F10">
        <w:tc>
          <w:tcPr>
            <w:tcW w:w="675" w:type="dxa"/>
          </w:tcPr>
          <w:p w:rsidR="00917F10" w:rsidRPr="00CA2502" w:rsidRDefault="00917F10" w:rsidP="00CA2502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917F10" w:rsidRPr="00CA2502" w:rsidRDefault="00917F10" w:rsidP="00CA2502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02">
              <w:rPr>
                <w:rFonts w:ascii="Times New Roman" w:hAnsi="Times New Roman"/>
                <w:sz w:val="24"/>
                <w:szCs w:val="24"/>
              </w:rPr>
              <w:t>Игры на развитие физических качеств</w:t>
            </w:r>
          </w:p>
          <w:p w:rsidR="00917F10" w:rsidRPr="00CA2502" w:rsidRDefault="00917F10" w:rsidP="00CA2502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F10" w:rsidRPr="00CA2502" w:rsidRDefault="008B2985" w:rsidP="00CA2502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:rsidR="00917F10" w:rsidRPr="00CA2502" w:rsidRDefault="008B2985" w:rsidP="00CA2502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7F10" w:rsidRPr="00CA2502" w:rsidTr="00917F10">
        <w:tc>
          <w:tcPr>
            <w:tcW w:w="675" w:type="dxa"/>
          </w:tcPr>
          <w:p w:rsidR="00917F10" w:rsidRPr="00CA2502" w:rsidRDefault="00917F10" w:rsidP="00CA2502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17F10" w:rsidRPr="00CA2502" w:rsidRDefault="00917F10" w:rsidP="00CA2502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02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  <w:p w:rsidR="00917F10" w:rsidRPr="00CA2502" w:rsidRDefault="00917F10" w:rsidP="00CA2502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17F10" w:rsidRPr="00CA2502" w:rsidRDefault="008B2985" w:rsidP="00CA2502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42" w:type="dxa"/>
          </w:tcPr>
          <w:p w:rsidR="00917F10" w:rsidRPr="00CA2502" w:rsidRDefault="008B2985" w:rsidP="00CA2502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502">
              <w:rPr>
                <w:rFonts w:ascii="Times New Roman" w:hAnsi="Times New Roman"/>
                <w:sz w:val="24"/>
                <w:szCs w:val="24"/>
              </w:rPr>
              <w:t>1</w:t>
            </w:r>
            <w:r w:rsidR="006E51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17F10" w:rsidRPr="00CA2502" w:rsidTr="00917F10">
        <w:tc>
          <w:tcPr>
            <w:tcW w:w="675" w:type="dxa"/>
          </w:tcPr>
          <w:p w:rsidR="00917F10" w:rsidRPr="00CA2502" w:rsidRDefault="00917F10" w:rsidP="00CA2502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17F10" w:rsidRPr="00CA2502" w:rsidRDefault="00917F10" w:rsidP="00CA2502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10" w:rsidRPr="00CA2502" w:rsidRDefault="00917F10" w:rsidP="00CA2502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50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</w:tcPr>
          <w:p w:rsidR="008B2985" w:rsidRPr="00CA2502" w:rsidRDefault="008B2985" w:rsidP="00CA2502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10" w:rsidRPr="00CA2502" w:rsidRDefault="00917F10" w:rsidP="006E51CB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5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E51C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42" w:type="dxa"/>
          </w:tcPr>
          <w:p w:rsidR="008B2985" w:rsidRPr="00CA2502" w:rsidRDefault="008B2985" w:rsidP="00CA2502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7F10" w:rsidRPr="00CA2502" w:rsidRDefault="00917F10" w:rsidP="00CA2502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250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E51C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BD3AC6" w:rsidRPr="00CA2502" w:rsidRDefault="00BD3AC6" w:rsidP="00CA2502">
      <w:pPr>
        <w:tabs>
          <w:tab w:val="left" w:pos="38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AC6" w:rsidRPr="00CA2502" w:rsidRDefault="00BD3AC6" w:rsidP="00CA2502">
      <w:pPr>
        <w:tabs>
          <w:tab w:val="left" w:pos="38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1B4" w:rsidRPr="00CA2502" w:rsidRDefault="004221B4" w:rsidP="00CA2502">
      <w:pPr>
        <w:tabs>
          <w:tab w:val="left" w:pos="38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1B4" w:rsidRPr="00CA2502" w:rsidRDefault="004221B4" w:rsidP="00CA2502">
      <w:pPr>
        <w:tabs>
          <w:tab w:val="left" w:pos="38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1B4" w:rsidRPr="00CA2502" w:rsidRDefault="004221B4" w:rsidP="00CA2502">
      <w:pPr>
        <w:tabs>
          <w:tab w:val="left" w:pos="38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1B4" w:rsidRPr="00CA2502" w:rsidRDefault="004221B4" w:rsidP="00CA2502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221B4" w:rsidRPr="00CA2502" w:rsidRDefault="004221B4" w:rsidP="00CA2502">
      <w:pPr>
        <w:tabs>
          <w:tab w:val="left" w:pos="38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1B4" w:rsidRPr="00CA2502" w:rsidRDefault="004221B4" w:rsidP="00CA2502">
      <w:pPr>
        <w:tabs>
          <w:tab w:val="left" w:pos="38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1B4" w:rsidRPr="00CA2502" w:rsidRDefault="004221B4" w:rsidP="00CA2502">
      <w:pPr>
        <w:tabs>
          <w:tab w:val="left" w:pos="38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1B4" w:rsidRPr="00CA2502" w:rsidRDefault="004221B4" w:rsidP="00CA2502">
      <w:pPr>
        <w:tabs>
          <w:tab w:val="left" w:pos="38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1B4" w:rsidRPr="00CA2502" w:rsidRDefault="004221B4" w:rsidP="00CA2502">
      <w:pPr>
        <w:tabs>
          <w:tab w:val="left" w:pos="38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1B4" w:rsidRPr="00CA2502" w:rsidRDefault="004221B4" w:rsidP="00CA2502">
      <w:pPr>
        <w:tabs>
          <w:tab w:val="left" w:pos="38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1B4" w:rsidRPr="00CA2502" w:rsidRDefault="004221B4" w:rsidP="00CA2502">
      <w:pPr>
        <w:tabs>
          <w:tab w:val="left" w:pos="38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1B4" w:rsidRPr="00CA2502" w:rsidRDefault="004221B4" w:rsidP="00CA2502">
      <w:pPr>
        <w:tabs>
          <w:tab w:val="left" w:pos="385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36CF" w:rsidRPr="00CA2502" w:rsidRDefault="007D36CF" w:rsidP="00CA250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7D36CF" w:rsidRPr="00CA2502" w:rsidSect="006E51CB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295" w:rsidRDefault="00EE0295" w:rsidP="004221B4">
      <w:pPr>
        <w:spacing w:after="0" w:line="240" w:lineRule="auto"/>
      </w:pPr>
      <w:r>
        <w:separator/>
      </w:r>
    </w:p>
  </w:endnote>
  <w:endnote w:type="continuationSeparator" w:id="0">
    <w:p w:rsidR="00EE0295" w:rsidRDefault="00EE0295" w:rsidP="00422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7806"/>
      <w:docPartObj>
        <w:docPartGallery w:val="Page Numbers (Bottom of Page)"/>
        <w:docPartUnique/>
      </w:docPartObj>
    </w:sdtPr>
    <w:sdtContent>
      <w:p w:rsidR="006E51CB" w:rsidRDefault="00385DFA">
        <w:pPr>
          <w:pStyle w:val="a7"/>
          <w:jc w:val="right"/>
        </w:pPr>
        <w:r w:rsidRPr="006E51CB">
          <w:rPr>
            <w:rFonts w:ascii="Times New Roman" w:hAnsi="Times New Roman"/>
          </w:rPr>
          <w:fldChar w:fldCharType="begin"/>
        </w:r>
        <w:r w:rsidR="006E51CB" w:rsidRPr="006E51CB">
          <w:rPr>
            <w:rFonts w:ascii="Times New Roman" w:hAnsi="Times New Roman"/>
          </w:rPr>
          <w:instrText xml:space="preserve"> PAGE   \* MERGEFORMAT </w:instrText>
        </w:r>
        <w:r w:rsidRPr="006E51CB">
          <w:rPr>
            <w:rFonts w:ascii="Times New Roman" w:hAnsi="Times New Roman"/>
          </w:rPr>
          <w:fldChar w:fldCharType="separate"/>
        </w:r>
        <w:r w:rsidR="00925476">
          <w:rPr>
            <w:rFonts w:ascii="Times New Roman" w:hAnsi="Times New Roman"/>
            <w:noProof/>
          </w:rPr>
          <w:t>5</w:t>
        </w:r>
        <w:r w:rsidRPr="006E51CB">
          <w:rPr>
            <w:rFonts w:ascii="Times New Roman" w:hAnsi="Times New Roman"/>
          </w:rPr>
          <w:fldChar w:fldCharType="end"/>
        </w:r>
      </w:p>
    </w:sdtContent>
  </w:sdt>
  <w:p w:rsidR="006E51CB" w:rsidRDefault="006E51C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295" w:rsidRDefault="00EE0295" w:rsidP="004221B4">
      <w:pPr>
        <w:spacing w:after="0" w:line="240" w:lineRule="auto"/>
      </w:pPr>
      <w:r>
        <w:separator/>
      </w:r>
    </w:p>
  </w:footnote>
  <w:footnote w:type="continuationSeparator" w:id="0">
    <w:p w:rsidR="00EE0295" w:rsidRDefault="00EE0295" w:rsidP="00422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/>
      </w:rPr>
    </w:lvl>
  </w:abstractNum>
  <w:abstractNum w:abstractNumId="2">
    <w:nsid w:val="00000007"/>
    <w:multiLevelType w:val="singleLevel"/>
    <w:tmpl w:val="D8AE265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/>
      </w:rPr>
    </w:lvl>
  </w:abstractNum>
  <w:abstractNum w:abstractNumId="3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>
    <w:nsid w:val="0000000F"/>
    <w:multiLevelType w:val="singleLevel"/>
    <w:tmpl w:val="0000000F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7">
    <w:nsid w:val="019E3131"/>
    <w:multiLevelType w:val="hybridMultilevel"/>
    <w:tmpl w:val="AD7C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71E3E"/>
    <w:multiLevelType w:val="multilevel"/>
    <w:tmpl w:val="912EF98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6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21" w:hanging="2160"/>
      </w:pPr>
      <w:rPr>
        <w:rFonts w:hint="default"/>
      </w:rPr>
    </w:lvl>
  </w:abstractNum>
  <w:abstractNum w:abstractNumId="9">
    <w:nsid w:val="0F7663B0"/>
    <w:multiLevelType w:val="hybridMultilevel"/>
    <w:tmpl w:val="78FA77D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1AEA2AB2"/>
    <w:multiLevelType w:val="hybridMultilevel"/>
    <w:tmpl w:val="49C8F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CF051B"/>
    <w:multiLevelType w:val="hybridMultilevel"/>
    <w:tmpl w:val="C1C05BE0"/>
    <w:lvl w:ilvl="0" w:tplc="186413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950341"/>
    <w:multiLevelType w:val="multilevel"/>
    <w:tmpl w:val="1068DB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hint="default"/>
      </w:rPr>
    </w:lvl>
  </w:abstractNum>
  <w:abstractNum w:abstractNumId="13">
    <w:nsid w:val="2CF6105C"/>
    <w:multiLevelType w:val="hybridMultilevel"/>
    <w:tmpl w:val="39B42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C1B79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15">
    <w:nsid w:val="320527D0"/>
    <w:multiLevelType w:val="hybridMultilevel"/>
    <w:tmpl w:val="9F5E8268"/>
    <w:lvl w:ilvl="0" w:tplc="041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320E0270"/>
    <w:multiLevelType w:val="hybridMultilevel"/>
    <w:tmpl w:val="89A29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2E3A4C"/>
    <w:multiLevelType w:val="hybridMultilevel"/>
    <w:tmpl w:val="7FA0C3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F530E36"/>
    <w:multiLevelType w:val="hybridMultilevel"/>
    <w:tmpl w:val="A6D49B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4C72796F"/>
    <w:multiLevelType w:val="multilevel"/>
    <w:tmpl w:val="2F706B6A"/>
    <w:lvl w:ilvl="0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5" w:hanging="450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155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155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515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515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75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875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235" w:hanging="1800"/>
      </w:pPr>
      <w:rPr>
        <w:rFonts w:hint="default"/>
        <w:b/>
        <w:sz w:val="28"/>
      </w:rPr>
    </w:lvl>
  </w:abstractNum>
  <w:abstractNum w:abstractNumId="21">
    <w:nsid w:val="4C7B4EE0"/>
    <w:multiLevelType w:val="hybridMultilevel"/>
    <w:tmpl w:val="5D18F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F4C3C"/>
    <w:multiLevelType w:val="hybridMultilevel"/>
    <w:tmpl w:val="A83A6CAA"/>
    <w:lvl w:ilvl="0" w:tplc="0D805C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F8167D"/>
    <w:multiLevelType w:val="hybridMultilevel"/>
    <w:tmpl w:val="CBC4D4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CA56CF"/>
    <w:multiLevelType w:val="hybridMultilevel"/>
    <w:tmpl w:val="F39C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F718C1"/>
    <w:multiLevelType w:val="hybridMultilevel"/>
    <w:tmpl w:val="A08821F0"/>
    <w:lvl w:ilvl="0" w:tplc="389299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04B8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94AE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68FB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34DF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29A5C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D8CB2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9EA6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B092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8FA302C"/>
    <w:multiLevelType w:val="hybridMultilevel"/>
    <w:tmpl w:val="5CC6A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2302F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</w:abstractNum>
  <w:abstractNum w:abstractNumId="28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478D7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 w:cs="OpenSymbol"/>
      </w:rPr>
    </w:lvl>
  </w:abstractNum>
  <w:abstractNum w:abstractNumId="31">
    <w:nsid w:val="69274561"/>
    <w:multiLevelType w:val="hybridMultilevel"/>
    <w:tmpl w:val="B28065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A3966"/>
    <w:multiLevelType w:val="hybridMultilevel"/>
    <w:tmpl w:val="6C5E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DE6EBD"/>
    <w:multiLevelType w:val="hybridMultilevel"/>
    <w:tmpl w:val="19CC0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10011E"/>
    <w:multiLevelType w:val="hybridMultilevel"/>
    <w:tmpl w:val="E968D9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E4A7D"/>
    <w:multiLevelType w:val="hybridMultilevel"/>
    <w:tmpl w:val="E4844C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60D1996"/>
    <w:multiLevelType w:val="multilevel"/>
    <w:tmpl w:val="876CBDA4"/>
    <w:lvl w:ilvl="0">
      <w:start w:val="1"/>
      <w:numFmt w:val="bullet"/>
      <w:lvlText w:val="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</w:abstractNum>
  <w:abstractNum w:abstractNumId="37">
    <w:nsid w:val="7FAE1198"/>
    <w:multiLevelType w:val="hybridMultilevel"/>
    <w:tmpl w:val="643A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36"/>
  </w:num>
  <w:num w:numId="5">
    <w:abstractNumId w:val="28"/>
  </w:num>
  <w:num w:numId="6">
    <w:abstractNumId w:val="19"/>
  </w:num>
  <w:num w:numId="7">
    <w:abstractNumId w:val="29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  <w:num w:numId="13">
    <w:abstractNumId w:val="14"/>
  </w:num>
  <w:num w:numId="14">
    <w:abstractNumId w:val="27"/>
  </w:num>
  <w:num w:numId="15">
    <w:abstractNumId w:val="30"/>
  </w:num>
  <w:num w:numId="16">
    <w:abstractNumId w:val="15"/>
  </w:num>
  <w:num w:numId="17">
    <w:abstractNumId w:val="9"/>
  </w:num>
  <w:num w:numId="18">
    <w:abstractNumId w:val="13"/>
  </w:num>
  <w:num w:numId="19">
    <w:abstractNumId w:val="25"/>
  </w:num>
  <w:num w:numId="20">
    <w:abstractNumId w:val="8"/>
  </w:num>
  <w:num w:numId="21">
    <w:abstractNumId w:val="12"/>
  </w:num>
  <w:num w:numId="22">
    <w:abstractNumId w:val="26"/>
  </w:num>
  <w:num w:numId="23">
    <w:abstractNumId w:val="18"/>
  </w:num>
  <w:num w:numId="24">
    <w:abstractNumId w:val="20"/>
  </w:num>
  <w:num w:numId="25">
    <w:abstractNumId w:val="31"/>
  </w:num>
  <w:num w:numId="26">
    <w:abstractNumId w:val="34"/>
  </w:num>
  <w:num w:numId="27">
    <w:abstractNumId w:val="24"/>
  </w:num>
  <w:num w:numId="28">
    <w:abstractNumId w:val="33"/>
  </w:num>
  <w:num w:numId="29">
    <w:abstractNumId w:val="21"/>
  </w:num>
  <w:num w:numId="30">
    <w:abstractNumId w:val="35"/>
  </w:num>
  <w:num w:numId="31">
    <w:abstractNumId w:val="17"/>
  </w:num>
  <w:num w:numId="32">
    <w:abstractNumId w:val="32"/>
  </w:num>
  <w:num w:numId="33">
    <w:abstractNumId w:val="23"/>
  </w:num>
  <w:num w:numId="34">
    <w:abstractNumId w:val="16"/>
  </w:num>
  <w:num w:numId="35">
    <w:abstractNumId w:val="37"/>
  </w:num>
  <w:num w:numId="36">
    <w:abstractNumId w:val="7"/>
  </w:num>
  <w:num w:numId="37">
    <w:abstractNumId w:val="11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302"/>
    <w:rsid w:val="000010F7"/>
    <w:rsid w:val="00005B94"/>
    <w:rsid w:val="000065BF"/>
    <w:rsid w:val="00007FB2"/>
    <w:rsid w:val="00010F8C"/>
    <w:rsid w:val="0001548B"/>
    <w:rsid w:val="00016CD5"/>
    <w:rsid w:val="00020793"/>
    <w:rsid w:val="00026935"/>
    <w:rsid w:val="0002714E"/>
    <w:rsid w:val="0003019F"/>
    <w:rsid w:val="00030C7D"/>
    <w:rsid w:val="000373F5"/>
    <w:rsid w:val="00037EC0"/>
    <w:rsid w:val="000403F4"/>
    <w:rsid w:val="00041CCC"/>
    <w:rsid w:val="00042EBF"/>
    <w:rsid w:val="00044ADE"/>
    <w:rsid w:val="00051EB9"/>
    <w:rsid w:val="00053BC0"/>
    <w:rsid w:val="00053F06"/>
    <w:rsid w:val="00057D8D"/>
    <w:rsid w:val="00060E14"/>
    <w:rsid w:val="00066624"/>
    <w:rsid w:val="000674FB"/>
    <w:rsid w:val="000702CB"/>
    <w:rsid w:val="000848F8"/>
    <w:rsid w:val="000852B0"/>
    <w:rsid w:val="00092266"/>
    <w:rsid w:val="000940A1"/>
    <w:rsid w:val="00095E8D"/>
    <w:rsid w:val="00096563"/>
    <w:rsid w:val="000A0BB0"/>
    <w:rsid w:val="000A490E"/>
    <w:rsid w:val="000A49E8"/>
    <w:rsid w:val="000A4EB8"/>
    <w:rsid w:val="000A5CB7"/>
    <w:rsid w:val="000A754B"/>
    <w:rsid w:val="000A78C5"/>
    <w:rsid w:val="000A7E23"/>
    <w:rsid w:val="000C0BCA"/>
    <w:rsid w:val="000C2CB6"/>
    <w:rsid w:val="000D0AF5"/>
    <w:rsid w:val="000D1B59"/>
    <w:rsid w:val="000D4E9D"/>
    <w:rsid w:val="000E5485"/>
    <w:rsid w:val="000F303D"/>
    <w:rsid w:val="000F4DA0"/>
    <w:rsid w:val="000F7CA3"/>
    <w:rsid w:val="00100462"/>
    <w:rsid w:val="00102808"/>
    <w:rsid w:val="001057DF"/>
    <w:rsid w:val="00105A35"/>
    <w:rsid w:val="00110A94"/>
    <w:rsid w:val="00110C96"/>
    <w:rsid w:val="00111B78"/>
    <w:rsid w:val="0011535D"/>
    <w:rsid w:val="0012055D"/>
    <w:rsid w:val="001235A8"/>
    <w:rsid w:val="00125D2C"/>
    <w:rsid w:val="0013333A"/>
    <w:rsid w:val="00135281"/>
    <w:rsid w:val="001365A1"/>
    <w:rsid w:val="00137C34"/>
    <w:rsid w:val="00144A5B"/>
    <w:rsid w:val="00157423"/>
    <w:rsid w:val="00161EA6"/>
    <w:rsid w:val="00162F95"/>
    <w:rsid w:val="0016551C"/>
    <w:rsid w:val="00166158"/>
    <w:rsid w:val="001719CF"/>
    <w:rsid w:val="00175B76"/>
    <w:rsid w:val="00180439"/>
    <w:rsid w:val="00180C03"/>
    <w:rsid w:val="0018526B"/>
    <w:rsid w:val="00185D83"/>
    <w:rsid w:val="00186F8A"/>
    <w:rsid w:val="0019021D"/>
    <w:rsid w:val="001920CA"/>
    <w:rsid w:val="001A5273"/>
    <w:rsid w:val="001A613C"/>
    <w:rsid w:val="001A6F53"/>
    <w:rsid w:val="001B0F97"/>
    <w:rsid w:val="001B1A2D"/>
    <w:rsid w:val="001B21BB"/>
    <w:rsid w:val="001B4E04"/>
    <w:rsid w:val="001B51EE"/>
    <w:rsid w:val="001B5714"/>
    <w:rsid w:val="001B58E9"/>
    <w:rsid w:val="001B5B2B"/>
    <w:rsid w:val="001B7EDC"/>
    <w:rsid w:val="001C102B"/>
    <w:rsid w:val="001C20DA"/>
    <w:rsid w:val="001C428F"/>
    <w:rsid w:val="001D041B"/>
    <w:rsid w:val="001D2831"/>
    <w:rsid w:val="001E4C6A"/>
    <w:rsid w:val="001E4D5F"/>
    <w:rsid w:val="001E67DB"/>
    <w:rsid w:val="001F121E"/>
    <w:rsid w:val="001F16A5"/>
    <w:rsid w:val="00200F52"/>
    <w:rsid w:val="00201267"/>
    <w:rsid w:val="0020144B"/>
    <w:rsid w:val="00206614"/>
    <w:rsid w:val="0020698F"/>
    <w:rsid w:val="00206EA3"/>
    <w:rsid w:val="0021454A"/>
    <w:rsid w:val="0022311B"/>
    <w:rsid w:val="00223F25"/>
    <w:rsid w:val="00223FB6"/>
    <w:rsid w:val="00226586"/>
    <w:rsid w:val="00231A15"/>
    <w:rsid w:val="00234063"/>
    <w:rsid w:val="00235ED7"/>
    <w:rsid w:val="002364EB"/>
    <w:rsid w:val="00240975"/>
    <w:rsid w:val="002409C1"/>
    <w:rsid w:val="00240E8C"/>
    <w:rsid w:val="00240F11"/>
    <w:rsid w:val="00243A1B"/>
    <w:rsid w:val="00244BBF"/>
    <w:rsid w:val="00251C74"/>
    <w:rsid w:val="002526F7"/>
    <w:rsid w:val="00253DE7"/>
    <w:rsid w:val="002545AD"/>
    <w:rsid w:val="0026044B"/>
    <w:rsid w:val="002605EF"/>
    <w:rsid w:val="00260ACC"/>
    <w:rsid w:val="00262839"/>
    <w:rsid w:val="00264629"/>
    <w:rsid w:val="002744CE"/>
    <w:rsid w:val="0028110E"/>
    <w:rsid w:val="00282849"/>
    <w:rsid w:val="00292F6B"/>
    <w:rsid w:val="002952FF"/>
    <w:rsid w:val="00296368"/>
    <w:rsid w:val="002A17F3"/>
    <w:rsid w:val="002A281E"/>
    <w:rsid w:val="002A2AB1"/>
    <w:rsid w:val="002A77A1"/>
    <w:rsid w:val="002B18DE"/>
    <w:rsid w:val="002B27DF"/>
    <w:rsid w:val="002B3ECF"/>
    <w:rsid w:val="002B471D"/>
    <w:rsid w:val="002B6BFE"/>
    <w:rsid w:val="002B6F50"/>
    <w:rsid w:val="002B7102"/>
    <w:rsid w:val="002C4133"/>
    <w:rsid w:val="002C5E32"/>
    <w:rsid w:val="002D16EC"/>
    <w:rsid w:val="002D2088"/>
    <w:rsid w:val="002D407F"/>
    <w:rsid w:val="002D6056"/>
    <w:rsid w:val="002F439B"/>
    <w:rsid w:val="002F539A"/>
    <w:rsid w:val="00301578"/>
    <w:rsid w:val="00307805"/>
    <w:rsid w:val="00310EB8"/>
    <w:rsid w:val="00313546"/>
    <w:rsid w:val="00315AA8"/>
    <w:rsid w:val="00317731"/>
    <w:rsid w:val="00320E5E"/>
    <w:rsid w:val="003214F0"/>
    <w:rsid w:val="00323BF1"/>
    <w:rsid w:val="00325067"/>
    <w:rsid w:val="00326C4A"/>
    <w:rsid w:val="003309C6"/>
    <w:rsid w:val="003318AB"/>
    <w:rsid w:val="0033428F"/>
    <w:rsid w:val="003372DA"/>
    <w:rsid w:val="00341FD8"/>
    <w:rsid w:val="0034555D"/>
    <w:rsid w:val="00356EB5"/>
    <w:rsid w:val="003651C0"/>
    <w:rsid w:val="00367710"/>
    <w:rsid w:val="0037163E"/>
    <w:rsid w:val="00372D1D"/>
    <w:rsid w:val="00373765"/>
    <w:rsid w:val="00375157"/>
    <w:rsid w:val="00377B0F"/>
    <w:rsid w:val="0038030F"/>
    <w:rsid w:val="003807CC"/>
    <w:rsid w:val="003814EC"/>
    <w:rsid w:val="00384DC1"/>
    <w:rsid w:val="00385DFA"/>
    <w:rsid w:val="00393CF3"/>
    <w:rsid w:val="00395EED"/>
    <w:rsid w:val="003A1FD4"/>
    <w:rsid w:val="003A3FEE"/>
    <w:rsid w:val="003A561F"/>
    <w:rsid w:val="003A69B5"/>
    <w:rsid w:val="003B60E3"/>
    <w:rsid w:val="003C19D1"/>
    <w:rsid w:val="003C1F5A"/>
    <w:rsid w:val="003C2484"/>
    <w:rsid w:val="003D1BBE"/>
    <w:rsid w:val="003D1D89"/>
    <w:rsid w:val="003E4386"/>
    <w:rsid w:val="003E4A09"/>
    <w:rsid w:val="003E67D9"/>
    <w:rsid w:val="003E6DC1"/>
    <w:rsid w:val="003E7414"/>
    <w:rsid w:val="003F026F"/>
    <w:rsid w:val="003F32D6"/>
    <w:rsid w:val="003F5B7A"/>
    <w:rsid w:val="004029C9"/>
    <w:rsid w:val="00404097"/>
    <w:rsid w:val="00405F41"/>
    <w:rsid w:val="00406F70"/>
    <w:rsid w:val="004071D8"/>
    <w:rsid w:val="004073BA"/>
    <w:rsid w:val="00410A92"/>
    <w:rsid w:val="00412229"/>
    <w:rsid w:val="004122FA"/>
    <w:rsid w:val="004142E3"/>
    <w:rsid w:val="004147DF"/>
    <w:rsid w:val="00414B60"/>
    <w:rsid w:val="00417785"/>
    <w:rsid w:val="004221B4"/>
    <w:rsid w:val="0042275D"/>
    <w:rsid w:val="00426795"/>
    <w:rsid w:val="00426A8D"/>
    <w:rsid w:val="00430CA7"/>
    <w:rsid w:val="00432B13"/>
    <w:rsid w:val="00435B72"/>
    <w:rsid w:val="00440C8E"/>
    <w:rsid w:val="00444474"/>
    <w:rsid w:val="004445FA"/>
    <w:rsid w:val="004479AE"/>
    <w:rsid w:val="00454508"/>
    <w:rsid w:val="0045470A"/>
    <w:rsid w:val="0045666A"/>
    <w:rsid w:val="00464C2C"/>
    <w:rsid w:val="0046633A"/>
    <w:rsid w:val="00470A4D"/>
    <w:rsid w:val="00475F20"/>
    <w:rsid w:val="00481575"/>
    <w:rsid w:val="004825D9"/>
    <w:rsid w:val="004854C1"/>
    <w:rsid w:val="00490567"/>
    <w:rsid w:val="00491AFC"/>
    <w:rsid w:val="004927D5"/>
    <w:rsid w:val="004A1C86"/>
    <w:rsid w:val="004A6634"/>
    <w:rsid w:val="004A6935"/>
    <w:rsid w:val="004A695D"/>
    <w:rsid w:val="004C0587"/>
    <w:rsid w:val="004C0E4A"/>
    <w:rsid w:val="004C12F3"/>
    <w:rsid w:val="004C70E4"/>
    <w:rsid w:val="004C741C"/>
    <w:rsid w:val="004D381D"/>
    <w:rsid w:val="004D71E5"/>
    <w:rsid w:val="004E1BC8"/>
    <w:rsid w:val="004E4E0C"/>
    <w:rsid w:val="004E617D"/>
    <w:rsid w:val="004F0CCC"/>
    <w:rsid w:val="004F30FE"/>
    <w:rsid w:val="004F3AF1"/>
    <w:rsid w:val="004F46C8"/>
    <w:rsid w:val="00500784"/>
    <w:rsid w:val="0050275B"/>
    <w:rsid w:val="0050294E"/>
    <w:rsid w:val="00503A8E"/>
    <w:rsid w:val="00505059"/>
    <w:rsid w:val="00505ADA"/>
    <w:rsid w:val="00511ADD"/>
    <w:rsid w:val="00513EE7"/>
    <w:rsid w:val="005149CD"/>
    <w:rsid w:val="00516F23"/>
    <w:rsid w:val="00517608"/>
    <w:rsid w:val="00522BC2"/>
    <w:rsid w:val="00524A24"/>
    <w:rsid w:val="00527FA5"/>
    <w:rsid w:val="00530431"/>
    <w:rsid w:val="00532273"/>
    <w:rsid w:val="005370BE"/>
    <w:rsid w:val="00540616"/>
    <w:rsid w:val="00543730"/>
    <w:rsid w:val="00543FAA"/>
    <w:rsid w:val="00544650"/>
    <w:rsid w:val="00546094"/>
    <w:rsid w:val="005548A0"/>
    <w:rsid w:val="00555754"/>
    <w:rsid w:val="0055773A"/>
    <w:rsid w:val="0056665A"/>
    <w:rsid w:val="00571302"/>
    <w:rsid w:val="00576806"/>
    <w:rsid w:val="00576F9E"/>
    <w:rsid w:val="005854A9"/>
    <w:rsid w:val="00590268"/>
    <w:rsid w:val="00595E58"/>
    <w:rsid w:val="005A002F"/>
    <w:rsid w:val="005A2F11"/>
    <w:rsid w:val="005A38CD"/>
    <w:rsid w:val="005A67F8"/>
    <w:rsid w:val="005B0A7B"/>
    <w:rsid w:val="005B19AB"/>
    <w:rsid w:val="005B2504"/>
    <w:rsid w:val="005B3291"/>
    <w:rsid w:val="005B3FAA"/>
    <w:rsid w:val="005B4426"/>
    <w:rsid w:val="005C2DDC"/>
    <w:rsid w:val="005C3135"/>
    <w:rsid w:val="005C7AD8"/>
    <w:rsid w:val="005D0683"/>
    <w:rsid w:val="005D3E66"/>
    <w:rsid w:val="005D5A03"/>
    <w:rsid w:val="005D7F26"/>
    <w:rsid w:val="005E0FDC"/>
    <w:rsid w:val="005E16B8"/>
    <w:rsid w:val="005E2440"/>
    <w:rsid w:val="005E3E60"/>
    <w:rsid w:val="005F1B9B"/>
    <w:rsid w:val="005F6CB0"/>
    <w:rsid w:val="006053CB"/>
    <w:rsid w:val="00607591"/>
    <w:rsid w:val="006079FF"/>
    <w:rsid w:val="00610A78"/>
    <w:rsid w:val="00612E6F"/>
    <w:rsid w:val="00625875"/>
    <w:rsid w:val="00632808"/>
    <w:rsid w:val="0063457B"/>
    <w:rsid w:val="006345A3"/>
    <w:rsid w:val="0063587C"/>
    <w:rsid w:val="00637F2A"/>
    <w:rsid w:val="0064193E"/>
    <w:rsid w:val="00644613"/>
    <w:rsid w:val="006461D8"/>
    <w:rsid w:val="00647EC9"/>
    <w:rsid w:val="0065417D"/>
    <w:rsid w:val="00654F32"/>
    <w:rsid w:val="006550A6"/>
    <w:rsid w:val="00662AA4"/>
    <w:rsid w:val="0066407B"/>
    <w:rsid w:val="00664E31"/>
    <w:rsid w:val="0067129A"/>
    <w:rsid w:val="0067205D"/>
    <w:rsid w:val="006756A0"/>
    <w:rsid w:val="00687EDF"/>
    <w:rsid w:val="00690770"/>
    <w:rsid w:val="00691BF4"/>
    <w:rsid w:val="00691F87"/>
    <w:rsid w:val="00693D96"/>
    <w:rsid w:val="00694A78"/>
    <w:rsid w:val="0069762A"/>
    <w:rsid w:val="006B0499"/>
    <w:rsid w:val="006B151E"/>
    <w:rsid w:val="006B1975"/>
    <w:rsid w:val="006B5A45"/>
    <w:rsid w:val="006B5D7F"/>
    <w:rsid w:val="006C0940"/>
    <w:rsid w:val="006C19F9"/>
    <w:rsid w:val="006C6291"/>
    <w:rsid w:val="006C6502"/>
    <w:rsid w:val="006C6566"/>
    <w:rsid w:val="006C6B4F"/>
    <w:rsid w:val="006C7048"/>
    <w:rsid w:val="006C7A15"/>
    <w:rsid w:val="006D171C"/>
    <w:rsid w:val="006D64D6"/>
    <w:rsid w:val="006D6849"/>
    <w:rsid w:val="006D6CA6"/>
    <w:rsid w:val="006D7712"/>
    <w:rsid w:val="006E08AE"/>
    <w:rsid w:val="006E1564"/>
    <w:rsid w:val="006E1F6B"/>
    <w:rsid w:val="006E51CB"/>
    <w:rsid w:val="006E7449"/>
    <w:rsid w:val="006F2DDA"/>
    <w:rsid w:val="006F3E47"/>
    <w:rsid w:val="006F484E"/>
    <w:rsid w:val="006F641F"/>
    <w:rsid w:val="0070062C"/>
    <w:rsid w:val="007014CE"/>
    <w:rsid w:val="00702367"/>
    <w:rsid w:val="007041C9"/>
    <w:rsid w:val="007101CE"/>
    <w:rsid w:val="00710912"/>
    <w:rsid w:val="00725E65"/>
    <w:rsid w:val="00726A07"/>
    <w:rsid w:val="0072707B"/>
    <w:rsid w:val="00727F2A"/>
    <w:rsid w:val="007319BF"/>
    <w:rsid w:val="0073647C"/>
    <w:rsid w:val="00736E6F"/>
    <w:rsid w:val="00743200"/>
    <w:rsid w:val="007462BD"/>
    <w:rsid w:val="00746F6F"/>
    <w:rsid w:val="00747171"/>
    <w:rsid w:val="007475F9"/>
    <w:rsid w:val="0075067E"/>
    <w:rsid w:val="00761DE0"/>
    <w:rsid w:val="00763041"/>
    <w:rsid w:val="00767A90"/>
    <w:rsid w:val="00767DD6"/>
    <w:rsid w:val="0077126E"/>
    <w:rsid w:val="00781BCE"/>
    <w:rsid w:val="00785B4E"/>
    <w:rsid w:val="00786E1B"/>
    <w:rsid w:val="0079010A"/>
    <w:rsid w:val="00790523"/>
    <w:rsid w:val="00794DCD"/>
    <w:rsid w:val="00797450"/>
    <w:rsid w:val="007A06BE"/>
    <w:rsid w:val="007A211E"/>
    <w:rsid w:val="007A3FB1"/>
    <w:rsid w:val="007A6276"/>
    <w:rsid w:val="007A7B2B"/>
    <w:rsid w:val="007B04D7"/>
    <w:rsid w:val="007B4564"/>
    <w:rsid w:val="007C216B"/>
    <w:rsid w:val="007C2ED6"/>
    <w:rsid w:val="007C44D8"/>
    <w:rsid w:val="007C69C5"/>
    <w:rsid w:val="007C7296"/>
    <w:rsid w:val="007C7CF5"/>
    <w:rsid w:val="007D1D47"/>
    <w:rsid w:val="007D1EE7"/>
    <w:rsid w:val="007D36CF"/>
    <w:rsid w:val="007D5078"/>
    <w:rsid w:val="007E0837"/>
    <w:rsid w:val="007E1648"/>
    <w:rsid w:val="007E16F4"/>
    <w:rsid w:val="007E1CF8"/>
    <w:rsid w:val="007E7EC4"/>
    <w:rsid w:val="007F0F4F"/>
    <w:rsid w:val="007F14FA"/>
    <w:rsid w:val="007F4D21"/>
    <w:rsid w:val="007F79C7"/>
    <w:rsid w:val="00801752"/>
    <w:rsid w:val="00806CE2"/>
    <w:rsid w:val="00810F21"/>
    <w:rsid w:val="008149A6"/>
    <w:rsid w:val="0081622C"/>
    <w:rsid w:val="00816247"/>
    <w:rsid w:val="00822781"/>
    <w:rsid w:val="00825999"/>
    <w:rsid w:val="0082699A"/>
    <w:rsid w:val="00830667"/>
    <w:rsid w:val="008346A9"/>
    <w:rsid w:val="00840FCD"/>
    <w:rsid w:val="00842009"/>
    <w:rsid w:val="00842B58"/>
    <w:rsid w:val="00845D2B"/>
    <w:rsid w:val="00845F22"/>
    <w:rsid w:val="00847155"/>
    <w:rsid w:val="0085088D"/>
    <w:rsid w:val="00851E9D"/>
    <w:rsid w:val="008533CB"/>
    <w:rsid w:val="00853C08"/>
    <w:rsid w:val="008546AC"/>
    <w:rsid w:val="008570BC"/>
    <w:rsid w:val="00862FB2"/>
    <w:rsid w:val="00863226"/>
    <w:rsid w:val="00865049"/>
    <w:rsid w:val="00866343"/>
    <w:rsid w:val="00873911"/>
    <w:rsid w:val="00873E2E"/>
    <w:rsid w:val="00875FAE"/>
    <w:rsid w:val="008770F3"/>
    <w:rsid w:val="008818A6"/>
    <w:rsid w:val="008841E8"/>
    <w:rsid w:val="00885D6D"/>
    <w:rsid w:val="0089210B"/>
    <w:rsid w:val="00893105"/>
    <w:rsid w:val="008949FE"/>
    <w:rsid w:val="00896D52"/>
    <w:rsid w:val="008A5632"/>
    <w:rsid w:val="008A707F"/>
    <w:rsid w:val="008B2985"/>
    <w:rsid w:val="008B3D09"/>
    <w:rsid w:val="008B74B4"/>
    <w:rsid w:val="008B7AF7"/>
    <w:rsid w:val="008B7B69"/>
    <w:rsid w:val="008C147B"/>
    <w:rsid w:val="008C1ADC"/>
    <w:rsid w:val="008C226F"/>
    <w:rsid w:val="008D2625"/>
    <w:rsid w:val="008D3E02"/>
    <w:rsid w:val="008E00F0"/>
    <w:rsid w:val="008E45A6"/>
    <w:rsid w:val="008E716E"/>
    <w:rsid w:val="008E7C80"/>
    <w:rsid w:val="008F1C1B"/>
    <w:rsid w:val="008F30B2"/>
    <w:rsid w:val="008F4579"/>
    <w:rsid w:val="008F467A"/>
    <w:rsid w:val="008F4776"/>
    <w:rsid w:val="00900F0A"/>
    <w:rsid w:val="009070BB"/>
    <w:rsid w:val="00907B3F"/>
    <w:rsid w:val="00910E66"/>
    <w:rsid w:val="00912340"/>
    <w:rsid w:val="009138A8"/>
    <w:rsid w:val="009139B9"/>
    <w:rsid w:val="009140FF"/>
    <w:rsid w:val="00914E6E"/>
    <w:rsid w:val="00916312"/>
    <w:rsid w:val="00917541"/>
    <w:rsid w:val="009178D3"/>
    <w:rsid w:val="00917A5D"/>
    <w:rsid w:val="00917F10"/>
    <w:rsid w:val="00920E7D"/>
    <w:rsid w:val="0092293D"/>
    <w:rsid w:val="00925476"/>
    <w:rsid w:val="009330F9"/>
    <w:rsid w:val="00933707"/>
    <w:rsid w:val="00934963"/>
    <w:rsid w:val="00934D18"/>
    <w:rsid w:val="00935D5B"/>
    <w:rsid w:val="009377AA"/>
    <w:rsid w:val="0094261F"/>
    <w:rsid w:val="009436BD"/>
    <w:rsid w:val="00946DC2"/>
    <w:rsid w:val="00947C99"/>
    <w:rsid w:val="0095200F"/>
    <w:rsid w:val="00952552"/>
    <w:rsid w:val="00957112"/>
    <w:rsid w:val="0096082F"/>
    <w:rsid w:val="00961DAB"/>
    <w:rsid w:val="009641AF"/>
    <w:rsid w:val="00966EDA"/>
    <w:rsid w:val="009671B1"/>
    <w:rsid w:val="00967629"/>
    <w:rsid w:val="00971901"/>
    <w:rsid w:val="00975711"/>
    <w:rsid w:val="00976AA0"/>
    <w:rsid w:val="009778FA"/>
    <w:rsid w:val="00977A22"/>
    <w:rsid w:val="00977D8D"/>
    <w:rsid w:val="0098399B"/>
    <w:rsid w:val="0098460A"/>
    <w:rsid w:val="00984D9E"/>
    <w:rsid w:val="009864D3"/>
    <w:rsid w:val="0098675F"/>
    <w:rsid w:val="009877B5"/>
    <w:rsid w:val="00991177"/>
    <w:rsid w:val="009A1C50"/>
    <w:rsid w:val="009A2067"/>
    <w:rsid w:val="009A4733"/>
    <w:rsid w:val="009B1759"/>
    <w:rsid w:val="009B25C2"/>
    <w:rsid w:val="009B2FD0"/>
    <w:rsid w:val="009B3441"/>
    <w:rsid w:val="009B65C7"/>
    <w:rsid w:val="009B7743"/>
    <w:rsid w:val="009C40A4"/>
    <w:rsid w:val="009C7FDC"/>
    <w:rsid w:val="009D0C63"/>
    <w:rsid w:val="009D0C70"/>
    <w:rsid w:val="009D11B0"/>
    <w:rsid w:val="009D61BB"/>
    <w:rsid w:val="009E0FEB"/>
    <w:rsid w:val="009E408A"/>
    <w:rsid w:val="009E7E96"/>
    <w:rsid w:val="009F0B8E"/>
    <w:rsid w:val="009F14E4"/>
    <w:rsid w:val="009F30D1"/>
    <w:rsid w:val="009F451D"/>
    <w:rsid w:val="009F50AF"/>
    <w:rsid w:val="009F5259"/>
    <w:rsid w:val="009F5E43"/>
    <w:rsid w:val="00A02E21"/>
    <w:rsid w:val="00A02EAA"/>
    <w:rsid w:val="00A03113"/>
    <w:rsid w:val="00A0638A"/>
    <w:rsid w:val="00A132CE"/>
    <w:rsid w:val="00A160AE"/>
    <w:rsid w:val="00A20779"/>
    <w:rsid w:val="00A242C2"/>
    <w:rsid w:val="00A25DF5"/>
    <w:rsid w:val="00A268CB"/>
    <w:rsid w:val="00A27F5D"/>
    <w:rsid w:val="00A323C3"/>
    <w:rsid w:val="00A44DB4"/>
    <w:rsid w:val="00A44EF1"/>
    <w:rsid w:val="00A4728C"/>
    <w:rsid w:val="00A47A0F"/>
    <w:rsid w:val="00A47C6A"/>
    <w:rsid w:val="00A5195C"/>
    <w:rsid w:val="00A53678"/>
    <w:rsid w:val="00A57C2E"/>
    <w:rsid w:val="00A601E1"/>
    <w:rsid w:val="00A6061B"/>
    <w:rsid w:val="00A60F1D"/>
    <w:rsid w:val="00A61FC1"/>
    <w:rsid w:val="00A65B71"/>
    <w:rsid w:val="00A71669"/>
    <w:rsid w:val="00A74AEC"/>
    <w:rsid w:val="00A772AE"/>
    <w:rsid w:val="00A77334"/>
    <w:rsid w:val="00A804E5"/>
    <w:rsid w:val="00A80A9D"/>
    <w:rsid w:val="00A80BA8"/>
    <w:rsid w:val="00A83560"/>
    <w:rsid w:val="00A85F7F"/>
    <w:rsid w:val="00A865E9"/>
    <w:rsid w:val="00A86691"/>
    <w:rsid w:val="00A874C5"/>
    <w:rsid w:val="00A9315D"/>
    <w:rsid w:val="00A9513A"/>
    <w:rsid w:val="00AA0DD6"/>
    <w:rsid w:val="00AA649C"/>
    <w:rsid w:val="00AA6937"/>
    <w:rsid w:val="00AA78D6"/>
    <w:rsid w:val="00AB0E44"/>
    <w:rsid w:val="00AB3985"/>
    <w:rsid w:val="00AB47F8"/>
    <w:rsid w:val="00AB66B2"/>
    <w:rsid w:val="00AB755C"/>
    <w:rsid w:val="00AC005B"/>
    <w:rsid w:val="00AC5976"/>
    <w:rsid w:val="00AC6CFA"/>
    <w:rsid w:val="00AC6E5E"/>
    <w:rsid w:val="00AC72D3"/>
    <w:rsid w:val="00AC7E75"/>
    <w:rsid w:val="00AD0385"/>
    <w:rsid w:val="00AD32AF"/>
    <w:rsid w:val="00AD4D2D"/>
    <w:rsid w:val="00AD6EC2"/>
    <w:rsid w:val="00AE20DC"/>
    <w:rsid w:val="00AE298F"/>
    <w:rsid w:val="00AE43DA"/>
    <w:rsid w:val="00AE5E70"/>
    <w:rsid w:val="00AF024D"/>
    <w:rsid w:val="00AF1111"/>
    <w:rsid w:val="00B0023D"/>
    <w:rsid w:val="00B016BA"/>
    <w:rsid w:val="00B048D8"/>
    <w:rsid w:val="00B07539"/>
    <w:rsid w:val="00B118E1"/>
    <w:rsid w:val="00B11FD3"/>
    <w:rsid w:val="00B169FC"/>
    <w:rsid w:val="00B21E09"/>
    <w:rsid w:val="00B22D9C"/>
    <w:rsid w:val="00B23B40"/>
    <w:rsid w:val="00B26988"/>
    <w:rsid w:val="00B27D77"/>
    <w:rsid w:val="00B3210B"/>
    <w:rsid w:val="00B3722C"/>
    <w:rsid w:val="00B37BED"/>
    <w:rsid w:val="00B40144"/>
    <w:rsid w:val="00B43D9D"/>
    <w:rsid w:val="00B4473C"/>
    <w:rsid w:val="00B50B64"/>
    <w:rsid w:val="00B526B1"/>
    <w:rsid w:val="00B625F5"/>
    <w:rsid w:val="00B6351F"/>
    <w:rsid w:val="00B64551"/>
    <w:rsid w:val="00B7140C"/>
    <w:rsid w:val="00B73B13"/>
    <w:rsid w:val="00B76BE7"/>
    <w:rsid w:val="00B857DB"/>
    <w:rsid w:val="00B866D9"/>
    <w:rsid w:val="00B877B8"/>
    <w:rsid w:val="00B911A7"/>
    <w:rsid w:val="00B91EF5"/>
    <w:rsid w:val="00B92B02"/>
    <w:rsid w:val="00B9481F"/>
    <w:rsid w:val="00B94C4E"/>
    <w:rsid w:val="00B95464"/>
    <w:rsid w:val="00B968E0"/>
    <w:rsid w:val="00BA4391"/>
    <w:rsid w:val="00BA5476"/>
    <w:rsid w:val="00BA7157"/>
    <w:rsid w:val="00BB0C27"/>
    <w:rsid w:val="00BB26C5"/>
    <w:rsid w:val="00BC1761"/>
    <w:rsid w:val="00BC6FEC"/>
    <w:rsid w:val="00BD3AC6"/>
    <w:rsid w:val="00BD3C71"/>
    <w:rsid w:val="00BF2CA6"/>
    <w:rsid w:val="00BF7593"/>
    <w:rsid w:val="00C00BF6"/>
    <w:rsid w:val="00C0238D"/>
    <w:rsid w:val="00C03EC9"/>
    <w:rsid w:val="00C07856"/>
    <w:rsid w:val="00C10AEF"/>
    <w:rsid w:val="00C165BB"/>
    <w:rsid w:val="00C2239C"/>
    <w:rsid w:val="00C2714E"/>
    <w:rsid w:val="00C27901"/>
    <w:rsid w:val="00C33E85"/>
    <w:rsid w:val="00C37231"/>
    <w:rsid w:val="00C40669"/>
    <w:rsid w:val="00C41021"/>
    <w:rsid w:val="00C42343"/>
    <w:rsid w:val="00C438F0"/>
    <w:rsid w:val="00C44277"/>
    <w:rsid w:val="00C447EE"/>
    <w:rsid w:val="00C44929"/>
    <w:rsid w:val="00C4739E"/>
    <w:rsid w:val="00C50238"/>
    <w:rsid w:val="00C522E8"/>
    <w:rsid w:val="00C52EF1"/>
    <w:rsid w:val="00C568AB"/>
    <w:rsid w:val="00C6013E"/>
    <w:rsid w:val="00C615AB"/>
    <w:rsid w:val="00C618F4"/>
    <w:rsid w:val="00C6487F"/>
    <w:rsid w:val="00C659D9"/>
    <w:rsid w:val="00C66F5C"/>
    <w:rsid w:val="00C8035D"/>
    <w:rsid w:val="00C80361"/>
    <w:rsid w:val="00C81288"/>
    <w:rsid w:val="00C82444"/>
    <w:rsid w:val="00C906DA"/>
    <w:rsid w:val="00C913B1"/>
    <w:rsid w:val="00C9173A"/>
    <w:rsid w:val="00C918DF"/>
    <w:rsid w:val="00C92CB8"/>
    <w:rsid w:val="00C93114"/>
    <w:rsid w:val="00C975C2"/>
    <w:rsid w:val="00CA002B"/>
    <w:rsid w:val="00CA082C"/>
    <w:rsid w:val="00CA207D"/>
    <w:rsid w:val="00CA2502"/>
    <w:rsid w:val="00CA39E8"/>
    <w:rsid w:val="00CA5FC6"/>
    <w:rsid w:val="00CB03C7"/>
    <w:rsid w:val="00CB18C1"/>
    <w:rsid w:val="00CB229F"/>
    <w:rsid w:val="00CB5F8D"/>
    <w:rsid w:val="00CD0AD9"/>
    <w:rsid w:val="00CD3B2B"/>
    <w:rsid w:val="00CE10B3"/>
    <w:rsid w:val="00CE20D2"/>
    <w:rsid w:val="00CE23A0"/>
    <w:rsid w:val="00CE48D1"/>
    <w:rsid w:val="00CF1D74"/>
    <w:rsid w:val="00CF1F45"/>
    <w:rsid w:val="00CF4250"/>
    <w:rsid w:val="00CF4315"/>
    <w:rsid w:val="00D0303D"/>
    <w:rsid w:val="00D0381F"/>
    <w:rsid w:val="00D04AC4"/>
    <w:rsid w:val="00D05456"/>
    <w:rsid w:val="00D07023"/>
    <w:rsid w:val="00D1121B"/>
    <w:rsid w:val="00D11E2B"/>
    <w:rsid w:val="00D126F7"/>
    <w:rsid w:val="00D128AB"/>
    <w:rsid w:val="00D16D3A"/>
    <w:rsid w:val="00D20564"/>
    <w:rsid w:val="00D2068C"/>
    <w:rsid w:val="00D2526F"/>
    <w:rsid w:val="00D26AC0"/>
    <w:rsid w:val="00D31127"/>
    <w:rsid w:val="00D33BE6"/>
    <w:rsid w:val="00D33F7F"/>
    <w:rsid w:val="00D34302"/>
    <w:rsid w:val="00D36547"/>
    <w:rsid w:val="00D367E1"/>
    <w:rsid w:val="00D41039"/>
    <w:rsid w:val="00D41DD5"/>
    <w:rsid w:val="00D41FC4"/>
    <w:rsid w:val="00D446E4"/>
    <w:rsid w:val="00D45FFB"/>
    <w:rsid w:val="00D46690"/>
    <w:rsid w:val="00D476FB"/>
    <w:rsid w:val="00D47B30"/>
    <w:rsid w:val="00D5020B"/>
    <w:rsid w:val="00D63853"/>
    <w:rsid w:val="00D66558"/>
    <w:rsid w:val="00D705DA"/>
    <w:rsid w:val="00D73525"/>
    <w:rsid w:val="00D84A78"/>
    <w:rsid w:val="00D84CE6"/>
    <w:rsid w:val="00D867C3"/>
    <w:rsid w:val="00D86F5C"/>
    <w:rsid w:val="00D919F1"/>
    <w:rsid w:val="00D92922"/>
    <w:rsid w:val="00DA18B7"/>
    <w:rsid w:val="00DA36F0"/>
    <w:rsid w:val="00DA44FC"/>
    <w:rsid w:val="00DA4996"/>
    <w:rsid w:val="00DB6DBB"/>
    <w:rsid w:val="00DC0768"/>
    <w:rsid w:val="00DC2FD1"/>
    <w:rsid w:val="00DC57C2"/>
    <w:rsid w:val="00DC776D"/>
    <w:rsid w:val="00DD2D43"/>
    <w:rsid w:val="00DD54C6"/>
    <w:rsid w:val="00DD5646"/>
    <w:rsid w:val="00DE1B0D"/>
    <w:rsid w:val="00DE1DB1"/>
    <w:rsid w:val="00DF3A2E"/>
    <w:rsid w:val="00E01839"/>
    <w:rsid w:val="00E04B48"/>
    <w:rsid w:val="00E0641E"/>
    <w:rsid w:val="00E0655D"/>
    <w:rsid w:val="00E07313"/>
    <w:rsid w:val="00E11164"/>
    <w:rsid w:val="00E156A2"/>
    <w:rsid w:val="00E20682"/>
    <w:rsid w:val="00E2087F"/>
    <w:rsid w:val="00E25FDA"/>
    <w:rsid w:val="00E31E23"/>
    <w:rsid w:val="00E36091"/>
    <w:rsid w:val="00E40F5A"/>
    <w:rsid w:val="00E440B8"/>
    <w:rsid w:val="00E47126"/>
    <w:rsid w:val="00E47C91"/>
    <w:rsid w:val="00E52795"/>
    <w:rsid w:val="00E52EEA"/>
    <w:rsid w:val="00E60DF2"/>
    <w:rsid w:val="00E61A8B"/>
    <w:rsid w:val="00E70019"/>
    <w:rsid w:val="00E72C51"/>
    <w:rsid w:val="00E77A5F"/>
    <w:rsid w:val="00E77F54"/>
    <w:rsid w:val="00E8307A"/>
    <w:rsid w:val="00E83197"/>
    <w:rsid w:val="00E83F5D"/>
    <w:rsid w:val="00E86E63"/>
    <w:rsid w:val="00E92BAC"/>
    <w:rsid w:val="00E956B2"/>
    <w:rsid w:val="00E972D3"/>
    <w:rsid w:val="00EA0246"/>
    <w:rsid w:val="00EB1B6B"/>
    <w:rsid w:val="00EB553E"/>
    <w:rsid w:val="00EB63A3"/>
    <w:rsid w:val="00EB7BED"/>
    <w:rsid w:val="00EC7602"/>
    <w:rsid w:val="00ED6554"/>
    <w:rsid w:val="00EE0295"/>
    <w:rsid w:val="00EE0C10"/>
    <w:rsid w:val="00EE1AA4"/>
    <w:rsid w:val="00EE4BE0"/>
    <w:rsid w:val="00EE5337"/>
    <w:rsid w:val="00EE5BBC"/>
    <w:rsid w:val="00EE6028"/>
    <w:rsid w:val="00EF14AC"/>
    <w:rsid w:val="00EF3752"/>
    <w:rsid w:val="00EF4E29"/>
    <w:rsid w:val="00EF7798"/>
    <w:rsid w:val="00F02A5A"/>
    <w:rsid w:val="00F04A82"/>
    <w:rsid w:val="00F067E7"/>
    <w:rsid w:val="00F06D14"/>
    <w:rsid w:val="00F15DF0"/>
    <w:rsid w:val="00F20377"/>
    <w:rsid w:val="00F20AB9"/>
    <w:rsid w:val="00F23342"/>
    <w:rsid w:val="00F250D0"/>
    <w:rsid w:val="00F27785"/>
    <w:rsid w:val="00F3044C"/>
    <w:rsid w:val="00F305CA"/>
    <w:rsid w:val="00F3377D"/>
    <w:rsid w:val="00F35C0B"/>
    <w:rsid w:val="00F372EB"/>
    <w:rsid w:val="00F378B3"/>
    <w:rsid w:val="00F3799A"/>
    <w:rsid w:val="00F37E58"/>
    <w:rsid w:val="00F428E4"/>
    <w:rsid w:val="00F42C59"/>
    <w:rsid w:val="00F477A3"/>
    <w:rsid w:val="00F532E1"/>
    <w:rsid w:val="00F54276"/>
    <w:rsid w:val="00F5625B"/>
    <w:rsid w:val="00F6095C"/>
    <w:rsid w:val="00F609E7"/>
    <w:rsid w:val="00F60BE1"/>
    <w:rsid w:val="00F63678"/>
    <w:rsid w:val="00F66576"/>
    <w:rsid w:val="00F70517"/>
    <w:rsid w:val="00F755FD"/>
    <w:rsid w:val="00F76D86"/>
    <w:rsid w:val="00F82070"/>
    <w:rsid w:val="00F823DC"/>
    <w:rsid w:val="00F87EB5"/>
    <w:rsid w:val="00F91D22"/>
    <w:rsid w:val="00F91D43"/>
    <w:rsid w:val="00F936CC"/>
    <w:rsid w:val="00F93FDD"/>
    <w:rsid w:val="00F96383"/>
    <w:rsid w:val="00F96DF5"/>
    <w:rsid w:val="00FA06ED"/>
    <w:rsid w:val="00FA64DD"/>
    <w:rsid w:val="00FA7DEC"/>
    <w:rsid w:val="00FB6D4A"/>
    <w:rsid w:val="00FC17CB"/>
    <w:rsid w:val="00FC3AB9"/>
    <w:rsid w:val="00FC5CBB"/>
    <w:rsid w:val="00FC7769"/>
    <w:rsid w:val="00FC798B"/>
    <w:rsid w:val="00FC7BC9"/>
    <w:rsid w:val="00FD124C"/>
    <w:rsid w:val="00FD2E2F"/>
    <w:rsid w:val="00FD4CA0"/>
    <w:rsid w:val="00FD5A42"/>
    <w:rsid w:val="00FD5B41"/>
    <w:rsid w:val="00FD65AE"/>
    <w:rsid w:val="00FE00DF"/>
    <w:rsid w:val="00FE0A91"/>
    <w:rsid w:val="00FE0C62"/>
    <w:rsid w:val="00FE2AB4"/>
    <w:rsid w:val="00FE4607"/>
    <w:rsid w:val="00FF57D4"/>
    <w:rsid w:val="00FF5C10"/>
    <w:rsid w:val="00FF66D5"/>
    <w:rsid w:val="00F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3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D3430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2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21B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22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21B4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BD3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3D1BBE"/>
  </w:style>
  <w:style w:type="paragraph" w:customStyle="1" w:styleId="ConsPlusNormal">
    <w:name w:val="ConsPlusNormal"/>
    <w:uiPriority w:val="99"/>
    <w:rsid w:val="007E1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39047-8BE9-4F67-9253-48FF3C05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Win7</cp:lastModifiedBy>
  <cp:revision>2</cp:revision>
  <cp:lastPrinted>2014-10-03T12:37:00Z</cp:lastPrinted>
  <dcterms:created xsi:type="dcterms:W3CDTF">2019-02-22T04:02:00Z</dcterms:created>
  <dcterms:modified xsi:type="dcterms:W3CDTF">2019-02-22T04:02:00Z</dcterms:modified>
</cp:coreProperties>
</file>